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5F9" w:rsidRPr="004675F9" w:rsidRDefault="008B1C79" w:rsidP="004675F9">
      <w:pPr>
        <w:tabs>
          <w:tab w:val="left" w:pos="789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75F9" w:rsidRPr="004675F9">
        <w:rPr>
          <w:rFonts w:ascii="Times New Roman" w:eastAsia="Calibri" w:hAnsi="Times New Roman" w:cs="Times New Roman"/>
          <w:sz w:val="28"/>
          <w:szCs w:val="28"/>
        </w:rPr>
        <w:t xml:space="preserve">КРАСНОЯРСКИЙ КРАЙ            </w:t>
      </w:r>
    </w:p>
    <w:p w:rsidR="004675F9" w:rsidRPr="004675F9" w:rsidRDefault="004675F9" w:rsidP="004675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675F9">
        <w:rPr>
          <w:rFonts w:ascii="Times New Roman" w:eastAsia="Calibri" w:hAnsi="Times New Roman" w:cs="Times New Roman"/>
          <w:sz w:val="28"/>
          <w:szCs w:val="28"/>
        </w:rPr>
        <w:t>ИДРИНСКИЙ РАЙОН</w:t>
      </w:r>
    </w:p>
    <w:p w:rsidR="004675F9" w:rsidRPr="004675F9" w:rsidRDefault="004675F9" w:rsidP="005E61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675F9">
        <w:rPr>
          <w:rFonts w:ascii="Times New Roman" w:eastAsia="Calibri" w:hAnsi="Times New Roman" w:cs="Times New Roman"/>
          <w:sz w:val="28"/>
          <w:szCs w:val="28"/>
        </w:rPr>
        <w:t>ДОБРОМЫСЛОВСКИЙ СЕЛЬСКИЙ СОВЕТ ДЕПУТАТОВ</w:t>
      </w:r>
    </w:p>
    <w:p w:rsidR="004675F9" w:rsidRPr="004675F9" w:rsidRDefault="004675F9" w:rsidP="004675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675F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4675F9" w:rsidRPr="004675F9" w:rsidRDefault="004675F9" w:rsidP="004675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675F9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4675F9">
        <w:rPr>
          <w:rFonts w:ascii="Times New Roman" w:eastAsia="Calibri" w:hAnsi="Times New Roman" w:cs="Times New Roman"/>
          <w:sz w:val="28"/>
          <w:szCs w:val="28"/>
        </w:rPr>
        <w:t xml:space="preserve"> Е Ш Е Н И Е</w:t>
      </w:r>
    </w:p>
    <w:p w:rsidR="004675F9" w:rsidRPr="004675F9" w:rsidRDefault="004675F9" w:rsidP="004675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675F9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4675F9" w:rsidRDefault="005E612D" w:rsidP="004675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24.12</w:t>
      </w:r>
      <w:r w:rsidR="004675F9" w:rsidRPr="004675F9">
        <w:rPr>
          <w:rFonts w:ascii="Times New Roman" w:eastAsia="Calibri" w:hAnsi="Times New Roman" w:cs="Times New Roman"/>
          <w:sz w:val="28"/>
          <w:szCs w:val="28"/>
        </w:rPr>
        <w:t xml:space="preserve">.2015                               </w:t>
      </w:r>
      <w:proofErr w:type="spellStart"/>
      <w:r w:rsidR="004675F9" w:rsidRPr="004675F9">
        <w:rPr>
          <w:rFonts w:ascii="Times New Roman" w:eastAsia="Calibri" w:hAnsi="Times New Roman" w:cs="Times New Roman"/>
          <w:sz w:val="28"/>
          <w:szCs w:val="28"/>
        </w:rPr>
        <w:t>п</w:t>
      </w:r>
      <w:proofErr w:type="gramStart"/>
      <w:r w:rsidR="004675F9" w:rsidRPr="004675F9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="004675F9" w:rsidRPr="004675F9">
        <w:rPr>
          <w:rFonts w:ascii="Times New Roman" w:eastAsia="Calibri" w:hAnsi="Times New Roman" w:cs="Times New Roman"/>
          <w:sz w:val="28"/>
          <w:szCs w:val="28"/>
        </w:rPr>
        <w:t>обромысловский</w:t>
      </w:r>
      <w:proofErr w:type="spellEnd"/>
      <w:r w:rsidR="004675F9" w:rsidRPr="004675F9">
        <w:rPr>
          <w:rFonts w:ascii="Times New Roman" w:eastAsia="Calibri" w:hAnsi="Times New Roman" w:cs="Times New Roman"/>
          <w:sz w:val="28"/>
          <w:szCs w:val="28"/>
        </w:rPr>
        <w:t xml:space="preserve">                             № </w:t>
      </w:r>
      <w:r>
        <w:rPr>
          <w:rFonts w:ascii="Times New Roman" w:eastAsia="Calibri" w:hAnsi="Times New Roman" w:cs="Times New Roman"/>
          <w:sz w:val="28"/>
          <w:szCs w:val="28"/>
        </w:rPr>
        <w:t>2-11р</w:t>
      </w:r>
    </w:p>
    <w:p w:rsidR="004675F9" w:rsidRPr="004675F9" w:rsidRDefault="004675F9" w:rsidP="004675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E4414" w:rsidRPr="00CE4414" w:rsidRDefault="00BB4062" w:rsidP="005E612D">
      <w:pPr>
        <w:pStyle w:val="a3"/>
        <w:shd w:val="clear" w:color="auto" w:fill="auto"/>
        <w:spacing w:line="240" w:lineRule="auto"/>
        <w:ind w:firstLine="0"/>
        <w:jc w:val="both"/>
        <w:rPr>
          <w:rStyle w:val="1"/>
          <w:i/>
          <w:iCs/>
          <w:color w:val="000000"/>
          <w:spacing w:val="3"/>
          <w:sz w:val="28"/>
          <w:szCs w:val="28"/>
        </w:rPr>
      </w:pPr>
      <w:r w:rsidRPr="00BB4062">
        <w:rPr>
          <w:rStyle w:val="1"/>
          <w:color w:val="000000"/>
          <w:sz w:val="28"/>
          <w:szCs w:val="28"/>
        </w:rPr>
        <w:t xml:space="preserve">О Положении о комиссии по соблюдению требований к служебному поведению муниципальных служащих и </w:t>
      </w:r>
      <w:r w:rsidRPr="00CE4414">
        <w:rPr>
          <w:rStyle w:val="1"/>
          <w:color w:val="000000"/>
          <w:sz w:val="28"/>
          <w:szCs w:val="28"/>
        </w:rPr>
        <w:t xml:space="preserve">урегулированию конфликта интересов в </w:t>
      </w:r>
      <w:r w:rsidR="00CE4414" w:rsidRPr="00CE4414">
        <w:rPr>
          <w:rStyle w:val="a4"/>
          <w:i w:val="0"/>
          <w:color w:val="000000"/>
          <w:sz w:val="28"/>
          <w:szCs w:val="28"/>
        </w:rPr>
        <w:t>Администрации</w:t>
      </w:r>
      <w:r w:rsidR="00CE4414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CE4414" w:rsidRPr="00CE4414">
        <w:rPr>
          <w:rStyle w:val="1"/>
          <w:color w:val="000000"/>
          <w:sz w:val="28"/>
          <w:szCs w:val="28"/>
        </w:rPr>
        <w:t>Добромысловского</w:t>
      </w:r>
      <w:proofErr w:type="spellEnd"/>
      <w:r w:rsidR="00CE4414" w:rsidRPr="00CE4414">
        <w:rPr>
          <w:rStyle w:val="1"/>
          <w:color w:val="000000"/>
          <w:sz w:val="28"/>
          <w:szCs w:val="28"/>
        </w:rPr>
        <w:t xml:space="preserve"> сельсовета</w:t>
      </w:r>
    </w:p>
    <w:p w:rsidR="00CE4414" w:rsidRPr="00CE4414" w:rsidRDefault="00CE4414" w:rsidP="00CE4414">
      <w:pPr>
        <w:pStyle w:val="a3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BB4062" w:rsidRPr="00BB4062" w:rsidRDefault="00BB4062" w:rsidP="00BB4062">
      <w:pPr>
        <w:pStyle w:val="a3"/>
        <w:shd w:val="clear" w:color="auto" w:fill="auto"/>
        <w:spacing w:line="298" w:lineRule="exact"/>
        <w:ind w:left="20" w:right="20" w:firstLine="560"/>
        <w:jc w:val="both"/>
        <w:rPr>
          <w:sz w:val="28"/>
          <w:szCs w:val="28"/>
        </w:rPr>
      </w:pPr>
      <w:r w:rsidRPr="00BB4062">
        <w:rPr>
          <w:rStyle w:val="1"/>
          <w:color w:val="000000"/>
          <w:sz w:val="28"/>
          <w:szCs w:val="28"/>
        </w:rPr>
        <w:t>В соответствии с Федеральным законом от 02.03.2007 № 25-ФЗ «О муниципальной службе в Российской Федерации», Федеральным законом от 25.12.2008 № 273-Ф3 «О противодействии коррупции», Законом Красноярского края от 24.04.2008 № 5-1565 «Об особенностях правового регулирования муниципальной</w:t>
      </w:r>
      <w:r>
        <w:rPr>
          <w:sz w:val="28"/>
          <w:szCs w:val="28"/>
        </w:rPr>
        <w:t xml:space="preserve"> </w:t>
      </w:r>
      <w:r w:rsidRPr="00BB4062">
        <w:rPr>
          <w:rStyle w:val="1"/>
          <w:color w:val="000000"/>
          <w:sz w:val="28"/>
          <w:szCs w:val="28"/>
        </w:rPr>
        <w:t xml:space="preserve">службы в Красноярском крае», статьями </w:t>
      </w:r>
      <w:r w:rsidRPr="00BB4062">
        <w:rPr>
          <w:rStyle w:val="1"/>
          <w:color w:val="000000"/>
          <w:sz w:val="28"/>
          <w:szCs w:val="28"/>
        </w:rPr>
        <w:tab/>
        <w:t xml:space="preserve"> Устава </w:t>
      </w:r>
      <w:proofErr w:type="spellStart"/>
      <w:r w:rsidRPr="00BB4062">
        <w:rPr>
          <w:rStyle w:val="1"/>
          <w:color w:val="000000"/>
          <w:sz w:val="28"/>
          <w:szCs w:val="28"/>
        </w:rPr>
        <w:t>Добромысловского</w:t>
      </w:r>
      <w:proofErr w:type="spellEnd"/>
      <w:r w:rsidRPr="00BB4062">
        <w:rPr>
          <w:rStyle w:val="1"/>
          <w:color w:val="000000"/>
          <w:sz w:val="28"/>
          <w:szCs w:val="28"/>
        </w:rPr>
        <w:t xml:space="preserve"> сельсовета</w:t>
      </w:r>
      <w:r w:rsidRPr="00BB4062">
        <w:rPr>
          <w:rStyle w:val="5"/>
          <w:i w:val="0"/>
          <w:iCs w:val="0"/>
          <w:color w:val="000000"/>
          <w:sz w:val="28"/>
          <w:szCs w:val="28"/>
        </w:rPr>
        <w:t xml:space="preserve">, </w:t>
      </w:r>
      <w:proofErr w:type="spellStart"/>
      <w:r w:rsidRPr="00BB4062">
        <w:rPr>
          <w:rStyle w:val="5"/>
          <w:i w:val="0"/>
          <w:iCs w:val="0"/>
          <w:color w:val="000000"/>
          <w:sz w:val="28"/>
          <w:szCs w:val="28"/>
        </w:rPr>
        <w:t>Добромысловский</w:t>
      </w:r>
      <w:proofErr w:type="spellEnd"/>
      <w:r w:rsidRPr="00BB4062">
        <w:rPr>
          <w:rStyle w:val="5"/>
          <w:i w:val="0"/>
          <w:iCs w:val="0"/>
          <w:color w:val="000000"/>
          <w:sz w:val="28"/>
          <w:szCs w:val="28"/>
        </w:rPr>
        <w:t xml:space="preserve"> сельский Совет депутатов,</w:t>
      </w:r>
      <w:r w:rsidRPr="00BB4062">
        <w:rPr>
          <w:rStyle w:val="51"/>
          <w:i w:val="0"/>
          <w:iCs w:val="0"/>
          <w:color w:val="000000"/>
          <w:sz w:val="28"/>
          <w:szCs w:val="28"/>
        </w:rPr>
        <w:t xml:space="preserve"> РЕШИЛ:</w:t>
      </w:r>
    </w:p>
    <w:p w:rsidR="00BB4062" w:rsidRPr="00BB4062" w:rsidRDefault="00BB4062" w:rsidP="00BB4062">
      <w:pPr>
        <w:pStyle w:val="a3"/>
        <w:numPr>
          <w:ilvl w:val="0"/>
          <w:numId w:val="1"/>
        </w:numPr>
        <w:shd w:val="clear" w:color="auto" w:fill="auto"/>
        <w:tabs>
          <w:tab w:val="left" w:pos="1354"/>
          <w:tab w:val="left" w:pos="7941"/>
        </w:tabs>
        <w:spacing w:line="322" w:lineRule="exact"/>
        <w:ind w:left="20" w:firstLine="560"/>
        <w:jc w:val="both"/>
        <w:rPr>
          <w:sz w:val="28"/>
          <w:szCs w:val="28"/>
        </w:rPr>
      </w:pPr>
      <w:r w:rsidRPr="00BB4062">
        <w:rPr>
          <w:rStyle w:val="1"/>
          <w:color w:val="000000"/>
          <w:sz w:val="28"/>
          <w:szCs w:val="28"/>
        </w:rPr>
        <w:t>Принять Пол</w:t>
      </w:r>
      <w:r>
        <w:rPr>
          <w:rStyle w:val="1"/>
          <w:color w:val="000000"/>
          <w:sz w:val="28"/>
          <w:szCs w:val="28"/>
        </w:rPr>
        <w:t xml:space="preserve">ожение о комиссии по соблюдению </w:t>
      </w:r>
      <w:r w:rsidRPr="00BB4062">
        <w:rPr>
          <w:rStyle w:val="1"/>
          <w:color w:val="000000"/>
          <w:sz w:val="28"/>
          <w:szCs w:val="28"/>
        </w:rPr>
        <w:t xml:space="preserve">требований </w:t>
      </w:r>
      <w:proofErr w:type="gramStart"/>
      <w:r w:rsidRPr="00BB4062">
        <w:rPr>
          <w:rStyle w:val="1"/>
          <w:color w:val="000000"/>
          <w:sz w:val="28"/>
          <w:szCs w:val="28"/>
        </w:rPr>
        <w:t>к</w:t>
      </w:r>
      <w:proofErr w:type="gramEnd"/>
    </w:p>
    <w:p w:rsidR="00BB4062" w:rsidRPr="00BB4062" w:rsidRDefault="00BB4062" w:rsidP="00BB4062">
      <w:pPr>
        <w:pStyle w:val="a3"/>
        <w:shd w:val="clear" w:color="auto" w:fill="auto"/>
        <w:spacing w:line="322" w:lineRule="exact"/>
        <w:ind w:left="20" w:right="20" w:firstLine="0"/>
        <w:jc w:val="both"/>
        <w:rPr>
          <w:sz w:val="28"/>
          <w:szCs w:val="28"/>
        </w:rPr>
      </w:pPr>
      <w:r w:rsidRPr="00BB4062">
        <w:rPr>
          <w:rStyle w:val="1"/>
          <w:color w:val="000000"/>
          <w:sz w:val="28"/>
          <w:szCs w:val="28"/>
        </w:rPr>
        <w:t xml:space="preserve">служебному поведению муниципальных служащих и урегулированию конфликта интересов в </w:t>
      </w:r>
      <w:r w:rsidR="00CE4414" w:rsidRPr="00CE4414">
        <w:rPr>
          <w:rStyle w:val="a4"/>
          <w:i w:val="0"/>
          <w:color w:val="000000"/>
          <w:sz w:val="28"/>
          <w:szCs w:val="28"/>
        </w:rPr>
        <w:t>Администрации</w:t>
      </w:r>
      <w:r w:rsidR="00CE4414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CE4414" w:rsidRPr="00CE4414">
        <w:rPr>
          <w:rStyle w:val="1"/>
          <w:color w:val="000000"/>
          <w:sz w:val="28"/>
          <w:szCs w:val="28"/>
        </w:rPr>
        <w:t>Добромысловского</w:t>
      </w:r>
      <w:proofErr w:type="spellEnd"/>
      <w:r w:rsidR="00CE4414" w:rsidRPr="00CE4414">
        <w:rPr>
          <w:rStyle w:val="1"/>
          <w:color w:val="000000"/>
          <w:sz w:val="28"/>
          <w:szCs w:val="28"/>
        </w:rPr>
        <w:t xml:space="preserve"> сельсовета</w:t>
      </w:r>
      <w:r w:rsidR="00CE4414" w:rsidRPr="00BB4062">
        <w:rPr>
          <w:rStyle w:val="1"/>
          <w:color w:val="000000"/>
          <w:sz w:val="28"/>
          <w:szCs w:val="28"/>
        </w:rPr>
        <w:t xml:space="preserve"> </w:t>
      </w:r>
      <w:r w:rsidRPr="00BB4062">
        <w:rPr>
          <w:rStyle w:val="1"/>
          <w:color w:val="000000"/>
          <w:sz w:val="28"/>
          <w:szCs w:val="28"/>
        </w:rPr>
        <w:t>согласно приложению</w:t>
      </w:r>
      <w:r w:rsidR="004675F9">
        <w:rPr>
          <w:rStyle w:val="1"/>
          <w:color w:val="000000"/>
          <w:sz w:val="28"/>
          <w:szCs w:val="28"/>
        </w:rPr>
        <w:t xml:space="preserve"> 1</w:t>
      </w:r>
      <w:r w:rsidRPr="00BB4062">
        <w:rPr>
          <w:rStyle w:val="1"/>
          <w:color w:val="000000"/>
          <w:sz w:val="28"/>
          <w:szCs w:val="28"/>
        </w:rPr>
        <w:t>.</w:t>
      </w:r>
    </w:p>
    <w:p w:rsidR="00BB4062" w:rsidRPr="00BB4062" w:rsidRDefault="00BB4062" w:rsidP="00BB4062">
      <w:pPr>
        <w:pStyle w:val="a3"/>
        <w:numPr>
          <w:ilvl w:val="0"/>
          <w:numId w:val="1"/>
        </w:numPr>
        <w:shd w:val="clear" w:color="auto" w:fill="auto"/>
        <w:tabs>
          <w:tab w:val="left" w:pos="1354"/>
          <w:tab w:val="left" w:pos="7893"/>
          <w:tab w:val="left" w:pos="7946"/>
        </w:tabs>
        <w:spacing w:line="322" w:lineRule="exact"/>
        <w:ind w:left="20" w:firstLine="560"/>
        <w:jc w:val="both"/>
        <w:rPr>
          <w:color w:val="000000"/>
          <w:sz w:val="28"/>
          <w:szCs w:val="28"/>
        </w:rPr>
      </w:pPr>
      <w:proofErr w:type="gramStart"/>
      <w:r w:rsidRPr="00BB4062">
        <w:rPr>
          <w:rStyle w:val="1"/>
          <w:color w:val="000000"/>
          <w:sz w:val="28"/>
          <w:szCs w:val="28"/>
        </w:rPr>
        <w:t>Контроль за</w:t>
      </w:r>
      <w:proofErr w:type="gramEnd"/>
      <w:r w:rsidRPr="00BB4062">
        <w:rPr>
          <w:rStyle w:val="1"/>
          <w:color w:val="000000"/>
          <w:sz w:val="28"/>
          <w:szCs w:val="28"/>
        </w:rPr>
        <w:t xml:space="preserve"> исполнением настоящего Решения</w:t>
      </w:r>
      <w:r>
        <w:rPr>
          <w:rStyle w:val="1"/>
          <w:color w:val="000000"/>
          <w:sz w:val="28"/>
          <w:szCs w:val="28"/>
        </w:rPr>
        <w:t xml:space="preserve"> возлагаю на себя.</w:t>
      </w:r>
    </w:p>
    <w:p w:rsidR="00BB4062" w:rsidRPr="00BB4062" w:rsidRDefault="00BB4062" w:rsidP="00BB4062">
      <w:pPr>
        <w:pStyle w:val="a3"/>
        <w:numPr>
          <w:ilvl w:val="0"/>
          <w:numId w:val="1"/>
        </w:numPr>
        <w:shd w:val="clear" w:color="auto" w:fill="auto"/>
        <w:tabs>
          <w:tab w:val="left" w:pos="1354"/>
          <w:tab w:val="left" w:pos="7946"/>
        </w:tabs>
        <w:spacing w:line="322" w:lineRule="exact"/>
        <w:ind w:left="20" w:firstLine="560"/>
        <w:jc w:val="both"/>
        <w:rPr>
          <w:rStyle w:val="51"/>
          <w:i w:val="0"/>
          <w:iCs w:val="0"/>
          <w:sz w:val="28"/>
          <w:szCs w:val="28"/>
          <w:shd w:val="clear" w:color="auto" w:fill="auto"/>
        </w:rPr>
      </w:pPr>
      <w:r w:rsidRPr="00BB4062">
        <w:rPr>
          <w:rStyle w:val="1"/>
          <w:color w:val="000000"/>
          <w:sz w:val="28"/>
          <w:szCs w:val="28"/>
        </w:rPr>
        <w:t>Решение вс</w:t>
      </w:r>
      <w:r>
        <w:rPr>
          <w:rStyle w:val="1"/>
          <w:color w:val="000000"/>
          <w:sz w:val="28"/>
          <w:szCs w:val="28"/>
        </w:rPr>
        <w:t xml:space="preserve">тупает в силу в день, следующий </w:t>
      </w:r>
      <w:r w:rsidRPr="00BB4062">
        <w:rPr>
          <w:rStyle w:val="1"/>
          <w:color w:val="000000"/>
          <w:sz w:val="28"/>
          <w:szCs w:val="28"/>
        </w:rPr>
        <w:t>за днем его</w:t>
      </w:r>
      <w:r>
        <w:rPr>
          <w:rStyle w:val="1"/>
          <w:color w:val="000000"/>
          <w:sz w:val="28"/>
          <w:szCs w:val="28"/>
        </w:rPr>
        <w:t xml:space="preserve"> </w:t>
      </w:r>
      <w:r w:rsidR="00F6225A">
        <w:rPr>
          <w:rStyle w:val="51"/>
          <w:i w:val="0"/>
          <w:iCs w:val="0"/>
          <w:color w:val="000000"/>
          <w:sz w:val="28"/>
          <w:szCs w:val="28"/>
        </w:rPr>
        <w:t xml:space="preserve">официального </w:t>
      </w:r>
      <w:r w:rsidRPr="00BB4062">
        <w:rPr>
          <w:rStyle w:val="51"/>
          <w:i w:val="0"/>
          <w:iCs w:val="0"/>
          <w:color w:val="000000"/>
          <w:sz w:val="28"/>
          <w:szCs w:val="28"/>
        </w:rPr>
        <w:t>обнародования</w:t>
      </w:r>
      <w:r>
        <w:rPr>
          <w:rStyle w:val="51"/>
          <w:i w:val="0"/>
          <w:iCs w:val="0"/>
          <w:color w:val="000000"/>
          <w:sz w:val="28"/>
          <w:szCs w:val="28"/>
        </w:rPr>
        <w:t>.</w:t>
      </w:r>
    </w:p>
    <w:p w:rsidR="00BB4062" w:rsidRDefault="00BB4062" w:rsidP="00BB4062">
      <w:pPr>
        <w:pStyle w:val="a3"/>
        <w:shd w:val="clear" w:color="auto" w:fill="auto"/>
        <w:tabs>
          <w:tab w:val="left" w:pos="1354"/>
          <w:tab w:val="left" w:pos="7946"/>
        </w:tabs>
        <w:spacing w:line="322" w:lineRule="exact"/>
        <w:ind w:firstLine="0"/>
        <w:jc w:val="both"/>
        <w:rPr>
          <w:rStyle w:val="51"/>
          <w:i w:val="0"/>
          <w:iCs w:val="0"/>
          <w:color w:val="000000"/>
          <w:sz w:val="28"/>
          <w:szCs w:val="28"/>
        </w:rPr>
      </w:pPr>
    </w:p>
    <w:p w:rsidR="00BB4062" w:rsidRDefault="00BB4062" w:rsidP="00BB4062">
      <w:pPr>
        <w:pStyle w:val="a3"/>
        <w:shd w:val="clear" w:color="auto" w:fill="auto"/>
        <w:tabs>
          <w:tab w:val="left" w:pos="1354"/>
          <w:tab w:val="left" w:pos="7946"/>
        </w:tabs>
        <w:spacing w:line="322" w:lineRule="exact"/>
        <w:ind w:firstLine="0"/>
        <w:jc w:val="both"/>
        <w:rPr>
          <w:rStyle w:val="51"/>
          <w:i w:val="0"/>
          <w:iCs w:val="0"/>
          <w:color w:val="000000"/>
          <w:sz w:val="28"/>
          <w:szCs w:val="28"/>
        </w:rPr>
      </w:pPr>
    </w:p>
    <w:p w:rsidR="00BB4062" w:rsidRDefault="00BB4062" w:rsidP="00BB4062">
      <w:pPr>
        <w:pStyle w:val="a3"/>
        <w:shd w:val="clear" w:color="auto" w:fill="auto"/>
        <w:tabs>
          <w:tab w:val="left" w:pos="1354"/>
          <w:tab w:val="left" w:pos="7946"/>
        </w:tabs>
        <w:spacing w:line="322" w:lineRule="exact"/>
        <w:ind w:firstLine="0"/>
        <w:jc w:val="both"/>
        <w:rPr>
          <w:rStyle w:val="51"/>
          <w:i w:val="0"/>
          <w:iCs w:val="0"/>
          <w:color w:val="000000"/>
          <w:sz w:val="28"/>
          <w:szCs w:val="28"/>
        </w:rPr>
      </w:pPr>
    </w:p>
    <w:p w:rsidR="004675F9" w:rsidRPr="004675F9" w:rsidRDefault="004675F9" w:rsidP="004675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5F9">
        <w:rPr>
          <w:rFonts w:ascii="Times New Roman" w:hAnsi="Times New Roman" w:cs="Times New Roman"/>
          <w:sz w:val="28"/>
          <w:szCs w:val="28"/>
        </w:rPr>
        <w:t>Глава сельсовета, председатель</w:t>
      </w:r>
    </w:p>
    <w:p w:rsidR="004675F9" w:rsidRPr="004675F9" w:rsidRDefault="004675F9" w:rsidP="004675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5F9">
        <w:rPr>
          <w:rFonts w:ascii="Times New Roman" w:hAnsi="Times New Roman" w:cs="Times New Roman"/>
          <w:sz w:val="28"/>
          <w:szCs w:val="28"/>
        </w:rPr>
        <w:t>Сельского Совета депутатов                                                          О.Н.Правдин</w:t>
      </w:r>
    </w:p>
    <w:p w:rsidR="00BB4062" w:rsidRDefault="00BB4062" w:rsidP="00BB4062">
      <w:pPr>
        <w:pStyle w:val="a3"/>
        <w:shd w:val="clear" w:color="auto" w:fill="auto"/>
        <w:tabs>
          <w:tab w:val="left" w:pos="1354"/>
          <w:tab w:val="left" w:pos="7946"/>
        </w:tabs>
        <w:spacing w:line="322" w:lineRule="exact"/>
        <w:ind w:firstLine="0"/>
        <w:jc w:val="both"/>
        <w:rPr>
          <w:rStyle w:val="51"/>
          <w:i w:val="0"/>
          <w:iCs w:val="0"/>
          <w:color w:val="000000"/>
          <w:sz w:val="28"/>
          <w:szCs w:val="28"/>
        </w:rPr>
      </w:pPr>
    </w:p>
    <w:p w:rsidR="00BB4062" w:rsidRDefault="00BB4062" w:rsidP="00BB4062">
      <w:pPr>
        <w:pStyle w:val="a3"/>
        <w:shd w:val="clear" w:color="auto" w:fill="auto"/>
        <w:tabs>
          <w:tab w:val="left" w:pos="1354"/>
          <w:tab w:val="left" w:pos="7946"/>
        </w:tabs>
        <w:spacing w:line="322" w:lineRule="exact"/>
        <w:ind w:firstLine="0"/>
        <w:jc w:val="both"/>
        <w:rPr>
          <w:rStyle w:val="51"/>
          <w:i w:val="0"/>
          <w:iCs w:val="0"/>
          <w:color w:val="000000"/>
          <w:sz w:val="28"/>
          <w:szCs w:val="28"/>
        </w:rPr>
      </w:pPr>
    </w:p>
    <w:p w:rsidR="00BB4062" w:rsidRDefault="00BB4062" w:rsidP="00BB4062">
      <w:pPr>
        <w:pStyle w:val="a3"/>
        <w:shd w:val="clear" w:color="auto" w:fill="auto"/>
        <w:tabs>
          <w:tab w:val="left" w:pos="1354"/>
          <w:tab w:val="left" w:pos="7946"/>
        </w:tabs>
        <w:spacing w:line="322" w:lineRule="exact"/>
        <w:ind w:firstLine="0"/>
        <w:jc w:val="both"/>
        <w:rPr>
          <w:rStyle w:val="51"/>
          <w:i w:val="0"/>
          <w:iCs w:val="0"/>
          <w:color w:val="000000"/>
          <w:sz w:val="28"/>
          <w:szCs w:val="28"/>
        </w:rPr>
      </w:pPr>
    </w:p>
    <w:p w:rsidR="00BB4062" w:rsidRDefault="00BB4062" w:rsidP="00BB4062">
      <w:pPr>
        <w:pStyle w:val="a3"/>
        <w:shd w:val="clear" w:color="auto" w:fill="auto"/>
        <w:tabs>
          <w:tab w:val="left" w:pos="1354"/>
          <w:tab w:val="left" w:pos="7946"/>
        </w:tabs>
        <w:spacing w:line="322" w:lineRule="exact"/>
        <w:ind w:firstLine="0"/>
        <w:jc w:val="both"/>
        <w:rPr>
          <w:rStyle w:val="51"/>
          <w:i w:val="0"/>
          <w:iCs w:val="0"/>
          <w:color w:val="000000"/>
          <w:sz w:val="28"/>
          <w:szCs w:val="28"/>
        </w:rPr>
      </w:pPr>
    </w:p>
    <w:p w:rsidR="00BB4062" w:rsidRDefault="00BB4062" w:rsidP="00BB4062">
      <w:pPr>
        <w:pStyle w:val="a3"/>
        <w:shd w:val="clear" w:color="auto" w:fill="auto"/>
        <w:tabs>
          <w:tab w:val="left" w:pos="1354"/>
          <w:tab w:val="left" w:pos="7946"/>
        </w:tabs>
        <w:spacing w:line="322" w:lineRule="exact"/>
        <w:ind w:firstLine="0"/>
        <w:jc w:val="both"/>
        <w:rPr>
          <w:rStyle w:val="51"/>
          <w:i w:val="0"/>
          <w:iCs w:val="0"/>
          <w:color w:val="000000"/>
          <w:sz w:val="28"/>
          <w:szCs w:val="28"/>
        </w:rPr>
      </w:pPr>
    </w:p>
    <w:p w:rsidR="00BB4062" w:rsidRDefault="00BB4062" w:rsidP="00BB4062">
      <w:pPr>
        <w:pStyle w:val="a3"/>
        <w:shd w:val="clear" w:color="auto" w:fill="auto"/>
        <w:tabs>
          <w:tab w:val="left" w:pos="1354"/>
          <w:tab w:val="left" w:pos="7946"/>
        </w:tabs>
        <w:spacing w:line="322" w:lineRule="exact"/>
        <w:ind w:firstLine="0"/>
        <w:jc w:val="both"/>
        <w:rPr>
          <w:rStyle w:val="51"/>
          <w:i w:val="0"/>
          <w:iCs w:val="0"/>
          <w:color w:val="000000"/>
          <w:sz w:val="28"/>
          <w:szCs w:val="28"/>
        </w:rPr>
      </w:pPr>
    </w:p>
    <w:p w:rsidR="00BB4062" w:rsidRDefault="00BB4062" w:rsidP="00BB4062">
      <w:pPr>
        <w:pStyle w:val="a3"/>
        <w:shd w:val="clear" w:color="auto" w:fill="auto"/>
        <w:tabs>
          <w:tab w:val="left" w:pos="1354"/>
          <w:tab w:val="left" w:pos="7946"/>
        </w:tabs>
        <w:spacing w:line="322" w:lineRule="exact"/>
        <w:ind w:firstLine="0"/>
        <w:jc w:val="both"/>
        <w:rPr>
          <w:rStyle w:val="51"/>
          <w:i w:val="0"/>
          <w:iCs w:val="0"/>
          <w:color w:val="000000"/>
          <w:sz w:val="28"/>
          <w:szCs w:val="28"/>
        </w:rPr>
      </w:pPr>
    </w:p>
    <w:p w:rsidR="00F6225A" w:rsidRDefault="00F6225A" w:rsidP="00BB4062">
      <w:pPr>
        <w:pStyle w:val="a3"/>
        <w:shd w:val="clear" w:color="auto" w:fill="auto"/>
        <w:tabs>
          <w:tab w:val="left" w:pos="1354"/>
          <w:tab w:val="left" w:pos="7946"/>
        </w:tabs>
        <w:spacing w:line="322" w:lineRule="exact"/>
        <w:ind w:firstLine="0"/>
        <w:jc w:val="both"/>
        <w:rPr>
          <w:rStyle w:val="51"/>
          <w:i w:val="0"/>
          <w:iCs w:val="0"/>
          <w:color w:val="000000"/>
          <w:sz w:val="28"/>
          <w:szCs w:val="28"/>
        </w:rPr>
      </w:pPr>
    </w:p>
    <w:p w:rsidR="00BB4062" w:rsidRDefault="00BB4062" w:rsidP="00BB4062">
      <w:pPr>
        <w:pStyle w:val="a3"/>
        <w:shd w:val="clear" w:color="auto" w:fill="auto"/>
        <w:tabs>
          <w:tab w:val="left" w:pos="1354"/>
          <w:tab w:val="left" w:pos="7946"/>
        </w:tabs>
        <w:spacing w:line="322" w:lineRule="exact"/>
        <w:ind w:firstLine="0"/>
        <w:jc w:val="both"/>
        <w:rPr>
          <w:rStyle w:val="51"/>
          <w:i w:val="0"/>
          <w:iCs w:val="0"/>
          <w:color w:val="000000"/>
          <w:sz w:val="28"/>
          <w:szCs w:val="28"/>
        </w:rPr>
      </w:pPr>
    </w:p>
    <w:p w:rsidR="00BB4062" w:rsidRDefault="00BB4062" w:rsidP="00BB4062">
      <w:pPr>
        <w:pStyle w:val="a3"/>
        <w:shd w:val="clear" w:color="auto" w:fill="auto"/>
        <w:tabs>
          <w:tab w:val="left" w:pos="1354"/>
          <w:tab w:val="left" w:pos="7946"/>
        </w:tabs>
        <w:spacing w:line="322" w:lineRule="exact"/>
        <w:ind w:firstLine="0"/>
        <w:jc w:val="both"/>
        <w:rPr>
          <w:rStyle w:val="51"/>
          <w:i w:val="0"/>
          <w:iCs w:val="0"/>
          <w:color w:val="000000"/>
          <w:sz w:val="28"/>
          <w:szCs w:val="28"/>
        </w:rPr>
      </w:pPr>
    </w:p>
    <w:p w:rsidR="005E612D" w:rsidRDefault="005E612D" w:rsidP="00BB4062">
      <w:pPr>
        <w:pStyle w:val="a3"/>
        <w:shd w:val="clear" w:color="auto" w:fill="auto"/>
        <w:tabs>
          <w:tab w:val="left" w:pos="1354"/>
          <w:tab w:val="left" w:pos="7946"/>
        </w:tabs>
        <w:spacing w:line="322" w:lineRule="exact"/>
        <w:ind w:firstLine="0"/>
        <w:jc w:val="both"/>
        <w:rPr>
          <w:rStyle w:val="51"/>
          <w:i w:val="0"/>
          <w:iCs w:val="0"/>
          <w:color w:val="000000"/>
          <w:sz w:val="28"/>
          <w:szCs w:val="28"/>
        </w:rPr>
      </w:pPr>
    </w:p>
    <w:p w:rsidR="00BB4062" w:rsidRDefault="00BB4062" w:rsidP="00BB4062">
      <w:pPr>
        <w:pStyle w:val="a3"/>
        <w:shd w:val="clear" w:color="auto" w:fill="auto"/>
        <w:tabs>
          <w:tab w:val="left" w:pos="1354"/>
          <w:tab w:val="left" w:pos="7946"/>
        </w:tabs>
        <w:spacing w:line="322" w:lineRule="exact"/>
        <w:ind w:firstLine="0"/>
        <w:jc w:val="both"/>
        <w:rPr>
          <w:rStyle w:val="51"/>
          <w:i w:val="0"/>
          <w:iCs w:val="0"/>
          <w:color w:val="000000"/>
          <w:sz w:val="28"/>
          <w:szCs w:val="28"/>
        </w:rPr>
      </w:pPr>
    </w:p>
    <w:p w:rsidR="0060135D" w:rsidRDefault="0060135D" w:rsidP="00BB4062">
      <w:pPr>
        <w:pStyle w:val="a3"/>
        <w:shd w:val="clear" w:color="auto" w:fill="auto"/>
        <w:tabs>
          <w:tab w:val="left" w:pos="1354"/>
          <w:tab w:val="left" w:pos="7946"/>
        </w:tabs>
        <w:spacing w:line="322" w:lineRule="exact"/>
        <w:ind w:firstLine="0"/>
        <w:jc w:val="both"/>
        <w:rPr>
          <w:rStyle w:val="51"/>
          <w:i w:val="0"/>
          <w:iCs w:val="0"/>
          <w:color w:val="000000"/>
          <w:sz w:val="28"/>
          <w:szCs w:val="28"/>
        </w:rPr>
      </w:pPr>
    </w:p>
    <w:p w:rsidR="0060135D" w:rsidRDefault="004675F9" w:rsidP="004675F9">
      <w:pPr>
        <w:pStyle w:val="a3"/>
        <w:shd w:val="clear" w:color="auto" w:fill="auto"/>
        <w:tabs>
          <w:tab w:val="left" w:pos="1354"/>
          <w:tab w:val="left" w:pos="7946"/>
        </w:tabs>
        <w:spacing w:line="322" w:lineRule="exact"/>
        <w:ind w:firstLine="0"/>
        <w:jc w:val="right"/>
        <w:rPr>
          <w:rStyle w:val="51"/>
          <w:i w:val="0"/>
          <w:iCs w:val="0"/>
          <w:color w:val="000000"/>
          <w:sz w:val="28"/>
          <w:szCs w:val="28"/>
        </w:rPr>
      </w:pPr>
      <w:r>
        <w:rPr>
          <w:rStyle w:val="51"/>
          <w:i w:val="0"/>
          <w:iCs w:val="0"/>
          <w:color w:val="000000"/>
          <w:sz w:val="28"/>
          <w:szCs w:val="28"/>
        </w:rPr>
        <w:lastRenderedPageBreak/>
        <w:t>Приложение 1</w:t>
      </w:r>
    </w:p>
    <w:p w:rsidR="0060135D" w:rsidRDefault="0060135D" w:rsidP="00BB4062">
      <w:pPr>
        <w:pStyle w:val="a3"/>
        <w:shd w:val="clear" w:color="auto" w:fill="auto"/>
        <w:tabs>
          <w:tab w:val="left" w:pos="1354"/>
          <w:tab w:val="left" w:pos="7946"/>
        </w:tabs>
        <w:spacing w:line="322" w:lineRule="exact"/>
        <w:ind w:firstLine="0"/>
        <w:jc w:val="both"/>
        <w:rPr>
          <w:rStyle w:val="51"/>
          <w:i w:val="0"/>
          <w:iCs w:val="0"/>
          <w:color w:val="000000"/>
          <w:sz w:val="28"/>
          <w:szCs w:val="28"/>
        </w:rPr>
      </w:pPr>
    </w:p>
    <w:p w:rsidR="00BB4062" w:rsidRPr="004675F9" w:rsidRDefault="00BB4062" w:rsidP="00BB4062">
      <w:pPr>
        <w:pStyle w:val="70"/>
        <w:shd w:val="clear" w:color="auto" w:fill="auto"/>
        <w:spacing w:before="0"/>
        <w:ind w:left="20"/>
        <w:rPr>
          <w:sz w:val="28"/>
          <w:szCs w:val="28"/>
        </w:rPr>
      </w:pPr>
      <w:r w:rsidRPr="004675F9">
        <w:rPr>
          <w:rStyle w:val="7"/>
          <w:color w:val="000000"/>
          <w:sz w:val="28"/>
          <w:szCs w:val="28"/>
        </w:rPr>
        <w:t>ПОЛОЖЕНИЕ</w:t>
      </w:r>
    </w:p>
    <w:p w:rsidR="00BB4062" w:rsidRPr="004675F9" w:rsidRDefault="00BB4062" w:rsidP="00BB4062">
      <w:pPr>
        <w:pStyle w:val="70"/>
        <w:shd w:val="clear" w:color="auto" w:fill="auto"/>
        <w:spacing w:before="0"/>
        <w:ind w:left="20"/>
        <w:rPr>
          <w:rStyle w:val="7"/>
          <w:color w:val="000000"/>
          <w:sz w:val="28"/>
          <w:szCs w:val="28"/>
        </w:rPr>
      </w:pPr>
      <w:r w:rsidRPr="004675F9">
        <w:rPr>
          <w:rStyle w:val="7"/>
          <w:color w:val="000000"/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</w:t>
      </w:r>
    </w:p>
    <w:p w:rsidR="0060135D" w:rsidRPr="004675F9" w:rsidRDefault="0060135D" w:rsidP="00BB4062">
      <w:pPr>
        <w:pStyle w:val="70"/>
        <w:shd w:val="clear" w:color="auto" w:fill="auto"/>
        <w:spacing w:before="0"/>
        <w:ind w:left="20"/>
        <w:rPr>
          <w:rStyle w:val="7"/>
          <w:color w:val="000000"/>
          <w:sz w:val="28"/>
          <w:szCs w:val="28"/>
        </w:rPr>
      </w:pPr>
      <w:r w:rsidRPr="004675F9">
        <w:rPr>
          <w:rStyle w:val="7"/>
          <w:color w:val="000000"/>
          <w:sz w:val="28"/>
          <w:szCs w:val="28"/>
        </w:rPr>
        <w:t>В АДМИНИСТРАЦИИ ДОБРОМЫСЛОВСКОГО СЕЛЬСОВЕТА</w:t>
      </w:r>
    </w:p>
    <w:p w:rsidR="0060135D" w:rsidRDefault="0060135D" w:rsidP="00BB4062">
      <w:pPr>
        <w:pStyle w:val="70"/>
        <w:shd w:val="clear" w:color="auto" w:fill="auto"/>
        <w:spacing w:before="0"/>
        <w:ind w:left="20"/>
      </w:pPr>
    </w:p>
    <w:p w:rsidR="00BB4062" w:rsidRPr="0060135D" w:rsidRDefault="00BB4062" w:rsidP="0060135D">
      <w:pPr>
        <w:pStyle w:val="a3"/>
        <w:numPr>
          <w:ilvl w:val="0"/>
          <w:numId w:val="2"/>
        </w:numPr>
        <w:shd w:val="clear" w:color="auto" w:fill="auto"/>
        <w:spacing w:line="326" w:lineRule="exact"/>
        <w:ind w:firstLine="540"/>
        <w:jc w:val="both"/>
        <w:rPr>
          <w:sz w:val="28"/>
          <w:szCs w:val="28"/>
        </w:rPr>
      </w:pPr>
      <w:r w:rsidRPr="0060135D">
        <w:rPr>
          <w:rStyle w:val="1"/>
          <w:color w:val="000000"/>
          <w:sz w:val="28"/>
          <w:szCs w:val="28"/>
        </w:rPr>
        <w:t xml:space="preserve">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(далее - комиссия), образуемых в </w:t>
      </w:r>
      <w:r w:rsidR="0060135D" w:rsidRPr="0060135D">
        <w:rPr>
          <w:rStyle w:val="a4"/>
          <w:i w:val="0"/>
          <w:color w:val="000000"/>
          <w:sz w:val="28"/>
          <w:szCs w:val="28"/>
        </w:rPr>
        <w:t>Администрации</w:t>
      </w:r>
      <w:r w:rsidR="0060135D" w:rsidRPr="0060135D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60135D" w:rsidRPr="0060135D">
        <w:rPr>
          <w:rStyle w:val="1"/>
          <w:color w:val="000000"/>
          <w:sz w:val="28"/>
          <w:szCs w:val="28"/>
        </w:rPr>
        <w:t>Добромысловского</w:t>
      </w:r>
      <w:proofErr w:type="spellEnd"/>
      <w:r w:rsidR="0060135D" w:rsidRPr="0060135D">
        <w:rPr>
          <w:rStyle w:val="1"/>
          <w:color w:val="000000"/>
          <w:sz w:val="28"/>
          <w:szCs w:val="28"/>
        </w:rPr>
        <w:t xml:space="preserve"> сельсовета</w:t>
      </w:r>
      <w:r w:rsidRPr="0060135D">
        <w:rPr>
          <w:rStyle w:val="1"/>
          <w:color w:val="000000"/>
          <w:sz w:val="28"/>
          <w:szCs w:val="28"/>
        </w:rPr>
        <w:t>.</w:t>
      </w:r>
    </w:p>
    <w:p w:rsidR="00BB4062" w:rsidRPr="0060135D" w:rsidRDefault="00BB4062" w:rsidP="0060135D">
      <w:pPr>
        <w:pStyle w:val="a3"/>
        <w:numPr>
          <w:ilvl w:val="0"/>
          <w:numId w:val="2"/>
        </w:numPr>
        <w:shd w:val="clear" w:color="auto" w:fill="auto"/>
        <w:tabs>
          <w:tab w:val="left" w:pos="1380"/>
        </w:tabs>
        <w:spacing w:line="326" w:lineRule="exact"/>
        <w:ind w:firstLine="540"/>
        <w:jc w:val="both"/>
        <w:rPr>
          <w:sz w:val="28"/>
          <w:szCs w:val="28"/>
        </w:rPr>
      </w:pPr>
      <w:r w:rsidRPr="0060135D">
        <w:rPr>
          <w:rStyle w:val="1"/>
          <w:color w:val="000000"/>
          <w:sz w:val="28"/>
          <w:szCs w:val="28"/>
        </w:rPr>
        <w:t xml:space="preserve">Комиссия является совещательным органом, создаваемым для содействия </w:t>
      </w:r>
      <w:r w:rsidR="0060135D" w:rsidRPr="0060135D">
        <w:rPr>
          <w:rStyle w:val="a4"/>
          <w:i w:val="0"/>
          <w:color w:val="000000"/>
          <w:sz w:val="28"/>
          <w:szCs w:val="28"/>
        </w:rPr>
        <w:t>Администрации</w:t>
      </w:r>
      <w:r w:rsidR="0060135D" w:rsidRPr="0060135D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60135D" w:rsidRPr="0060135D">
        <w:rPr>
          <w:rStyle w:val="1"/>
          <w:color w:val="000000"/>
          <w:sz w:val="28"/>
          <w:szCs w:val="28"/>
        </w:rPr>
        <w:t>Добромысловского</w:t>
      </w:r>
      <w:proofErr w:type="spellEnd"/>
      <w:r w:rsidR="0060135D" w:rsidRPr="0060135D">
        <w:rPr>
          <w:rStyle w:val="1"/>
          <w:color w:val="000000"/>
          <w:sz w:val="28"/>
          <w:szCs w:val="28"/>
        </w:rPr>
        <w:t xml:space="preserve"> сельсовета</w:t>
      </w:r>
      <w:r w:rsidR="004675F9">
        <w:rPr>
          <w:rStyle w:val="a4"/>
          <w:i w:val="0"/>
          <w:color w:val="000000"/>
          <w:sz w:val="28"/>
          <w:szCs w:val="28"/>
        </w:rPr>
        <w:t>.</w:t>
      </w:r>
    </w:p>
    <w:p w:rsidR="00BB4062" w:rsidRPr="0060135D" w:rsidRDefault="00BB4062" w:rsidP="0060135D">
      <w:pPr>
        <w:pStyle w:val="a3"/>
        <w:shd w:val="clear" w:color="auto" w:fill="auto"/>
        <w:tabs>
          <w:tab w:val="left" w:pos="7542"/>
          <w:tab w:val="left" w:pos="8122"/>
        </w:tabs>
        <w:spacing w:line="326" w:lineRule="exact"/>
        <w:ind w:firstLine="540"/>
        <w:jc w:val="both"/>
        <w:rPr>
          <w:sz w:val="28"/>
          <w:szCs w:val="28"/>
        </w:rPr>
      </w:pPr>
      <w:r w:rsidRPr="0060135D">
        <w:rPr>
          <w:rStyle w:val="1"/>
          <w:color w:val="000000"/>
          <w:sz w:val="28"/>
          <w:szCs w:val="28"/>
        </w:rPr>
        <w:t>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</w:t>
      </w:r>
      <w:r w:rsidR="0060135D" w:rsidRPr="0060135D">
        <w:rPr>
          <w:rStyle w:val="1"/>
          <w:color w:val="000000"/>
          <w:sz w:val="28"/>
          <w:szCs w:val="28"/>
        </w:rPr>
        <w:t xml:space="preserve">т 25.12.2008 № </w:t>
      </w:r>
      <w:r w:rsidRPr="0060135D">
        <w:rPr>
          <w:rStyle w:val="1"/>
          <w:color w:val="000000"/>
          <w:sz w:val="28"/>
          <w:szCs w:val="28"/>
        </w:rPr>
        <w:t>273-ФЭ «О</w:t>
      </w:r>
      <w:r w:rsidR="0060135D" w:rsidRPr="0060135D">
        <w:rPr>
          <w:sz w:val="28"/>
          <w:szCs w:val="28"/>
        </w:rPr>
        <w:t xml:space="preserve"> </w:t>
      </w:r>
      <w:r w:rsidRPr="0060135D">
        <w:rPr>
          <w:rStyle w:val="1"/>
          <w:color w:val="000000"/>
          <w:sz w:val="28"/>
          <w:szCs w:val="28"/>
        </w:rPr>
        <w:t>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BB4062" w:rsidRPr="0060135D" w:rsidRDefault="00BB4062" w:rsidP="0060135D">
      <w:pPr>
        <w:pStyle w:val="a3"/>
        <w:shd w:val="clear" w:color="auto" w:fill="auto"/>
        <w:spacing w:line="326" w:lineRule="exact"/>
        <w:ind w:firstLine="540"/>
        <w:jc w:val="both"/>
        <w:rPr>
          <w:sz w:val="28"/>
          <w:szCs w:val="28"/>
        </w:rPr>
      </w:pPr>
      <w:r w:rsidRPr="0060135D">
        <w:rPr>
          <w:rStyle w:val="1"/>
          <w:color w:val="000000"/>
          <w:sz w:val="28"/>
          <w:szCs w:val="28"/>
        </w:rPr>
        <w:t xml:space="preserve">в осуществлении мер по предупреждению коррупции в </w:t>
      </w:r>
      <w:r w:rsidR="0060135D" w:rsidRPr="0060135D">
        <w:rPr>
          <w:rStyle w:val="a4"/>
          <w:i w:val="0"/>
          <w:color w:val="000000"/>
          <w:sz w:val="28"/>
          <w:szCs w:val="28"/>
        </w:rPr>
        <w:t>Администрации</w:t>
      </w:r>
      <w:r w:rsidR="0060135D" w:rsidRPr="0060135D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60135D" w:rsidRPr="0060135D">
        <w:rPr>
          <w:rStyle w:val="1"/>
          <w:color w:val="000000"/>
          <w:sz w:val="28"/>
          <w:szCs w:val="28"/>
        </w:rPr>
        <w:t>Добромысловского</w:t>
      </w:r>
      <w:proofErr w:type="spellEnd"/>
      <w:r w:rsidR="0060135D" w:rsidRPr="0060135D">
        <w:rPr>
          <w:rStyle w:val="1"/>
          <w:color w:val="000000"/>
          <w:sz w:val="28"/>
          <w:szCs w:val="28"/>
        </w:rPr>
        <w:t xml:space="preserve"> сельсовета</w:t>
      </w:r>
      <w:r w:rsidRPr="0060135D">
        <w:rPr>
          <w:rStyle w:val="a4"/>
          <w:color w:val="000000"/>
          <w:sz w:val="28"/>
          <w:szCs w:val="28"/>
        </w:rPr>
        <w:t>.</w:t>
      </w:r>
    </w:p>
    <w:p w:rsidR="00BB4062" w:rsidRPr="0060135D" w:rsidRDefault="00BB4062" w:rsidP="0060135D">
      <w:pPr>
        <w:pStyle w:val="a3"/>
        <w:numPr>
          <w:ilvl w:val="0"/>
          <w:numId w:val="2"/>
        </w:numPr>
        <w:shd w:val="clear" w:color="auto" w:fill="auto"/>
        <w:tabs>
          <w:tab w:val="left" w:pos="1380"/>
        </w:tabs>
        <w:spacing w:line="326" w:lineRule="exact"/>
        <w:ind w:firstLine="540"/>
        <w:jc w:val="both"/>
        <w:rPr>
          <w:sz w:val="28"/>
          <w:szCs w:val="28"/>
        </w:rPr>
      </w:pPr>
      <w:r w:rsidRPr="0060135D">
        <w:rPr>
          <w:rStyle w:val="1"/>
          <w:color w:val="000000"/>
          <w:sz w:val="28"/>
          <w:szCs w:val="28"/>
        </w:rPr>
        <w:t xml:space="preserve">Комиссия образуется правовым актом </w:t>
      </w:r>
      <w:r w:rsidR="0060135D" w:rsidRPr="0060135D">
        <w:rPr>
          <w:rStyle w:val="a4"/>
          <w:i w:val="0"/>
          <w:color w:val="000000"/>
          <w:sz w:val="28"/>
          <w:szCs w:val="28"/>
        </w:rPr>
        <w:t>Администрации</w:t>
      </w:r>
      <w:r w:rsidR="0060135D" w:rsidRPr="0060135D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60135D" w:rsidRPr="0060135D">
        <w:rPr>
          <w:rStyle w:val="1"/>
          <w:color w:val="000000"/>
          <w:sz w:val="28"/>
          <w:szCs w:val="28"/>
        </w:rPr>
        <w:t>Добромысловского</w:t>
      </w:r>
      <w:proofErr w:type="spellEnd"/>
      <w:r w:rsidR="0060135D" w:rsidRPr="0060135D">
        <w:rPr>
          <w:rStyle w:val="1"/>
          <w:color w:val="000000"/>
          <w:sz w:val="28"/>
          <w:szCs w:val="28"/>
        </w:rPr>
        <w:t xml:space="preserve"> сельсовета</w:t>
      </w:r>
      <w:r w:rsidRPr="0060135D">
        <w:rPr>
          <w:rStyle w:val="5"/>
          <w:i w:val="0"/>
          <w:iCs w:val="0"/>
          <w:color w:val="000000"/>
          <w:sz w:val="28"/>
          <w:szCs w:val="28"/>
        </w:rPr>
        <w:t>.</w:t>
      </w:r>
    </w:p>
    <w:p w:rsidR="00BB4062" w:rsidRPr="0060135D" w:rsidRDefault="00BB4062" w:rsidP="0060135D">
      <w:pPr>
        <w:pStyle w:val="a3"/>
        <w:shd w:val="clear" w:color="auto" w:fill="auto"/>
        <w:spacing w:line="322" w:lineRule="exact"/>
        <w:ind w:firstLine="540"/>
        <w:jc w:val="both"/>
        <w:rPr>
          <w:sz w:val="28"/>
          <w:szCs w:val="28"/>
        </w:rPr>
      </w:pPr>
      <w:r w:rsidRPr="0060135D">
        <w:rPr>
          <w:rStyle w:val="1"/>
          <w:color w:val="000000"/>
          <w:sz w:val="28"/>
          <w:szCs w:val="28"/>
        </w:rPr>
        <w:t>Правовым актом об образовании комиссии определяются председатель комиссии, его заместитель, назначаемый из числа членов комиссии, замещающих муниципальные должности или должности муниципальной службы, секретарь и иные члены комиссии.</w:t>
      </w:r>
    </w:p>
    <w:p w:rsidR="00BB4062" w:rsidRPr="0060135D" w:rsidRDefault="00BB4062" w:rsidP="0060135D">
      <w:pPr>
        <w:pStyle w:val="a3"/>
        <w:shd w:val="clear" w:color="auto" w:fill="auto"/>
        <w:spacing w:line="322" w:lineRule="exact"/>
        <w:ind w:firstLine="540"/>
        <w:jc w:val="both"/>
        <w:rPr>
          <w:sz w:val="28"/>
          <w:szCs w:val="28"/>
        </w:rPr>
      </w:pPr>
      <w:r w:rsidRPr="0060135D">
        <w:rPr>
          <w:rStyle w:val="1"/>
          <w:color w:val="000000"/>
          <w:sz w:val="28"/>
          <w:szCs w:val="28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BB4062" w:rsidRPr="0060135D" w:rsidRDefault="00BB4062" w:rsidP="0060135D">
      <w:pPr>
        <w:pStyle w:val="a3"/>
        <w:numPr>
          <w:ilvl w:val="0"/>
          <w:numId w:val="2"/>
        </w:numPr>
        <w:shd w:val="clear" w:color="auto" w:fill="auto"/>
        <w:tabs>
          <w:tab w:val="left" w:pos="1355"/>
        </w:tabs>
        <w:spacing w:line="326" w:lineRule="exact"/>
        <w:ind w:firstLine="540"/>
        <w:jc w:val="both"/>
        <w:rPr>
          <w:sz w:val="28"/>
          <w:szCs w:val="28"/>
        </w:rPr>
      </w:pPr>
      <w:r w:rsidRPr="0060135D">
        <w:rPr>
          <w:rStyle w:val="1"/>
          <w:color w:val="000000"/>
          <w:sz w:val="28"/>
          <w:szCs w:val="28"/>
        </w:rPr>
        <w:t>В состав комиссии могут включаться:</w:t>
      </w:r>
    </w:p>
    <w:p w:rsidR="00BB4062" w:rsidRPr="0060135D" w:rsidRDefault="00BB4062" w:rsidP="0060135D">
      <w:pPr>
        <w:pStyle w:val="a3"/>
        <w:numPr>
          <w:ilvl w:val="0"/>
          <w:numId w:val="3"/>
        </w:numPr>
        <w:shd w:val="clear" w:color="auto" w:fill="auto"/>
        <w:tabs>
          <w:tab w:val="left" w:pos="1355"/>
        </w:tabs>
        <w:spacing w:line="326" w:lineRule="exact"/>
        <w:ind w:firstLine="540"/>
        <w:jc w:val="both"/>
        <w:rPr>
          <w:sz w:val="28"/>
          <w:szCs w:val="28"/>
        </w:rPr>
      </w:pPr>
      <w:r w:rsidRPr="0060135D">
        <w:rPr>
          <w:rStyle w:val="1"/>
          <w:color w:val="000000"/>
          <w:sz w:val="28"/>
          <w:szCs w:val="28"/>
        </w:rPr>
        <w:t>представитель нанимателя и (или) уполномоченные им лица, муниципальные служащие;</w:t>
      </w:r>
    </w:p>
    <w:p w:rsidR="00BB4062" w:rsidRPr="0060135D" w:rsidRDefault="00BB4062" w:rsidP="0060135D">
      <w:pPr>
        <w:pStyle w:val="a3"/>
        <w:numPr>
          <w:ilvl w:val="0"/>
          <w:numId w:val="3"/>
        </w:numPr>
        <w:shd w:val="clear" w:color="auto" w:fill="auto"/>
        <w:tabs>
          <w:tab w:val="left" w:pos="1355"/>
        </w:tabs>
        <w:spacing w:line="326" w:lineRule="exact"/>
        <w:ind w:firstLine="540"/>
        <w:jc w:val="both"/>
        <w:rPr>
          <w:sz w:val="28"/>
          <w:szCs w:val="28"/>
        </w:rPr>
      </w:pPr>
      <w:r w:rsidRPr="0060135D">
        <w:rPr>
          <w:rStyle w:val="1"/>
          <w:color w:val="000000"/>
          <w:sz w:val="28"/>
          <w:szCs w:val="28"/>
        </w:rPr>
        <w:t>представители научных организаций, профессиональных образовательных организаций и организаций дополнительного профессионального и высшего образования;</w:t>
      </w:r>
    </w:p>
    <w:p w:rsidR="00BB4062" w:rsidRPr="0060135D" w:rsidRDefault="00BB4062" w:rsidP="0060135D">
      <w:pPr>
        <w:pStyle w:val="a3"/>
        <w:numPr>
          <w:ilvl w:val="0"/>
          <w:numId w:val="3"/>
        </w:numPr>
        <w:shd w:val="clear" w:color="auto" w:fill="auto"/>
        <w:spacing w:line="326" w:lineRule="exact"/>
        <w:ind w:firstLine="540"/>
        <w:jc w:val="both"/>
        <w:rPr>
          <w:sz w:val="28"/>
          <w:szCs w:val="28"/>
        </w:rPr>
      </w:pPr>
      <w:r w:rsidRPr="0060135D">
        <w:rPr>
          <w:rStyle w:val="1"/>
          <w:color w:val="000000"/>
          <w:sz w:val="28"/>
          <w:szCs w:val="28"/>
        </w:rPr>
        <w:t xml:space="preserve"> депутаты представительного органа муниципального образования;</w:t>
      </w:r>
    </w:p>
    <w:p w:rsidR="00BB4062" w:rsidRPr="0060135D" w:rsidRDefault="00BB4062" w:rsidP="0060135D">
      <w:pPr>
        <w:pStyle w:val="a3"/>
        <w:numPr>
          <w:ilvl w:val="0"/>
          <w:numId w:val="3"/>
        </w:numPr>
        <w:shd w:val="clear" w:color="auto" w:fill="auto"/>
        <w:tabs>
          <w:tab w:val="left" w:pos="1355"/>
        </w:tabs>
        <w:spacing w:line="326" w:lineRule="exact"/>
        <w:ind w:firstLine="540"/>
        <w:jc w:val="both"/>
        <w:rPr>
          <w:sz w:val="28"/>
          <w:szCs w:val="28"/>
        </w:rPr>
      </w:pPr>
      <w:r w:rsidRPr="0060135D">
        <w:rPr>
          <w:rStyle w:val="1"/>
          <w:color w:val="000000"/>
          <w:sz w:val="28"/>
          <w:szCs w:val="28"/>
        </w:rPr>
        <w:t>представители общественности муниципального образования;</w:t>
      </w:r>
    </w:p>
    <w:p w:rsidR="00BB4062" w:rsidRPr="0060135D" w:rsidRDefault="00BB4062" w:rsidP="0060135D">
      <w:pPr>
        <w:pStyle w:val="a3"/>
        <w:numPr>
          <w:ilvl w:val="0"/>
          <w:numId w:val="3"/>
        </w:numPr>
        <w:shd w:val="clear" w:color="auto" w:fill="auto"/>
        <w:tabs>
          <w:tab w:val="left" w:pos="1355"/>
          <w:tab w:val="right" w:pos="9647"/>
        </w:tabs>
        <w:spacing w:line="346" w:lineRule="exact"/>
        <w:ind w:firstLine="540"/>
        <w:jc w:val="both"/>
        <w:rPr>
          <w:sz w:val="28"/>
          <w:szCs w:val="28"/>
        </w:rPr>
      </w:pPr>
      <w:r w:rsidRPr="0060135D">
        <w:rPr>
          <w:rStyle w:val="1"/>
          <w:color w:val="000000"/>
          <w:sz w:val="28"/>
          <w:szCs w:val="28"/>
        </w:rPr>
        <w:t>представителя общественного совета, образованного при</w:t>
      </w:r>
      <w:r w:rsidR="00EA7893">
        <w:rPr>
          <w:rStyle w:val="1"/>
          <w:color w:val="000000"/>
          <w:sz w:val="28"/>
          <w:szCs w:val="28"/>
        </w:rPr>
        <w:t xml:space="preserve"> Администрации </w:t>
      </w:r>
      <w:proofErr w:type="spellStart"/>
      <w:r w:rsidR="00EA7893">
        <w:rPr>
          <w:rStyle w:val="1"/>
          <w:color w:val="000000"/>
          <w:sz w:val="28"/>
          <w:szCs w:val="28"/>
        </w:rPr>
        <w:t>Добромысловского</w:t>
      </w:r>
      <w:proofErr w:type="spellEnd"/>
      <w:r w:rsidR="00EA7893">
        <w:rPr>
          <w:rStyle w:val="1"/>
          <w:color w:val="000000"/>
          <w:sz w:val="28"/>
          <w:szCs w:val="28"/>
        </w:rPr>
        <w:t xml:space="preserve"> с</w:t>
      </w:r>
      <w:r w:rsidR="0060135D" w:rsidRPr="0060135D">
        <w:rPr>
          <w:rStyle w:val="1"/>
          <w:color w:val="000000"/>
          <w:sz w:val="28"/>
          <w:szCs w:val="28"/>
        </w:rPr>
        <w:t>ельсовета</w:t>
      </w:r>
      <w:r w:rsidRPr="0060135D">
        <w:rPr>
          <w:rStyle w:val="51"/>
          <w:i w:val="0"/>
          <w:iCs w:val="0"/>
          <w:color w:val="000000"/>
          <w:sz w:val="28"/>
          <w:szCs w:val="28"/>
        </w:rPr>
        <w:t>;</w:t>
      </w:r>
    </w:p>
    <w:p w:rsidR="00BB4062" w:rsidRPr="0060135D" w:rsidRDefault="00BB4062" w:rsidP="0060135D">
      <w:pPr>
        <w:pStyle w:val="a3"/>
        <w:numPr>
          <w:ilvl w:val="0"/>
          <w:numId w:val="3"/>
        </w:numPr>
        <w:shd w:val="clear" w:color="auto" w:fill="auto"/>
        <w:tabs>
          <w:tab w:val="left" w:pos="1355"/>
        </w:tabs>
        <w:spacing w:line="322" w:lineRule="exact"/>
        <w:ind w:firstLine="540"/>
        <w:jc w:val="both"/>
        <w:rPr>
          <w:sz w:val="28"/>
          <w:szCs w:val="28"/>
        </w:rPr>
      </w:pPr>
      <w:r w:rsidRPr="0060135D">
        <w:rPr>
          <w:rStyle w:val="1"/>
          <w:color w:val="000000"/>
          <w:sz w:val="28"/>
          <w:szCs w:val="28"/>
        </w:rPr>
        <w:lastRenderedPageBreak/>
        <w:t>представителя общественной организации ветеранов;</w:t>
      </w:r>
    </w:p>
    <w:p w:rsidR="00BB4062" w:rsidRPr="0060135D" w:rsidRDefault="00BB4062" w:rsidP="0060135D">
      <w:pPr>
        <w:pStyle w:val="a3"/>
        <w:numPr>
          <w:ilvl w:val="0"/>
          <w:numId w:val="3"/>
        </w:numPr>
        <w:shd w:val="clear" w:color="auto" w:fill="auto"/>
        <w:tabs>
          <w:tab w:val="left" w:pos="1355"/>
          <w:tab w:val="right" w:pos="9647"/>
        </w:tabs>
        <w:spacing w:line="322" w:lineRule="exact"/>
        <w:ind w:firstLine="540"/>
        <w:jc w:val="both"/>
        <w:rPr>
          <w:sz w:val="28"/>
          <w:szCs w:val="28"/>
        </w:rPr>
      </w:pPr>
      <w:r w:rsidRPr="0060135D">
        <w:rPr>
          <w:rStyle w:val="1"/>
          <w:color w:val="000000"/>
          <w:sz w:val="28"/>
          <w:szCs w:val="28"/>
        </w:rPr>
        <w:t>представителя профсоюзной организации, действующей в</w:t>
      </w:r>
      <w:r w:rsidR="00EA7893">
        <w:rPr>
          <w:rStyle w:val="1"/>
          <w:color w:val="000000"/>
          <w:sz w:val="28"/>
          <w:szCs w:val="28"/>
        </w:rPr>
        <w:t xml:space="preserve"> Администрации </w:t>
      </w:r>
      <w:proofErr w:type="spellStart"/>
      <w:r w:rsidR="00EA7893">
        <w:rPr>
          <w:rStyle w:val="1"/>
          <w:color w:val="000000"/>
          <w:sz w:val="28"/>
          <w:szCs w:val="28"/>
        </w:rPr>
        <w:t>Добромысловского</w:t>
      </w:r>
      <w:proofErr w:type="spellEnd"/>
      <w:r w:rsidR="00EA7893">
        <w:rPr>
          <w:rStyle w:val="1"/>
          <w:color w:val="000000"/>
          <w:sz w:val="28"/>
          <w:szCs w:val="28"/>
        </w:rPr>
        <w:t xml:space="preserve"> сельсовета.</w:t>
      </w:r>
      <w:r w:rsidRPr="0060135D">
        <w:rPr>
          <w:rStyle w:val="1"/>
          <w:color w:val="000000"/>
          <w:sz w:val="28"/>
          <w:szCs w:val="28"/>
        </w:rPr>
        <w:tab/>
      </w:r>
      <w:r w:rsidR="00EA7893">
        <w:rPr>
          <w:rStyle w:val="1"/>
          <w:color w:val="000000"/>
          <w:sz w:val="28"/>
          <w:szCs w:val="28"/>
        </w:rPr>
        <w:t xml:space="preserve"> </w:t>
      </w:r>
    </w:p>
    <w:p w:rsidR="00BB4062" w:rsidRPr="0060135D" w:rsidRDefault="00BB4062" w:rsidP="0060135D">
      <w:pPr>
        <w:pStyle w:val="a3"/>
        <w:numPr>
          <w:ilvl w:val="0"/>
          <w:numId w:val="2"/>
        </w:numPr>
        <w:shd w:val="clear" w:color="auto" w:fill="auto"/>
        <w:tabs>
          <w:tab w:val="left" w:pos="1355"/>
        </w:tabs>
        <w:spacing w:line="322" w:lineRule="exact"/>
        <w:ind w:firstLine="540"/>
        <w:jc w:val="both"/>
        <w:rPr>
          <w:sz w:val="28"/>
          <w:szCs w:val="28"/>
        </w:rPr>
      </w:pPr>
      <w:r w:rsidRPr="0060135D">
        <w:rPr>
          <w:rStyle w:val="1"/>
          <w:color w:val="000000"/>
          <w:sz w:val="28"/>
          <w:szCs w:val="28"/>
        </w:rPr>
        <w:t>Лица, указанные в подпунктах 2-7 пункта 4 настоящего Положения, включаются в состав комиссии по согласованию с органами и организациями, перечисленными в указанных пунктах.</w:t>
      </w:r>
    </w:p>
    <w:p w:rsidR="00BB4062" w:rsidRPr="0060135D" w:rsidRDefault="00BB4062" w:rsidP="0060135D">
      <w:pPr>
        <w:pStyle w:val="a3"/>
        <w:numPr>
          <w:ilvl w:val="0"/>
          <w:numId w:val="2"/>
        </w:numPr>
        <w:shd w:val="clear" w:color="auto" w:fill="auto"/>
        <w:spacing w:line="322" w:lineRule="exact"/>
        <w:ind w:firstLine="540"/>
        <w:jc w:val="both"/>
        <w:rPr>
          <w:sz w:val="28"/>
          <w:szCs w:val="28"/>
        </w:rPr>
      </w:pPr>
      <w:r w:rsidRPr="0060135D">
        <w:rPr>
          <w:rStyle w:val="1"/>
          <w:color w:val="000000"/>
          <w:sz w:val="28"/>
          <w:szCs w:val="28"/>
        </w:rPr>
        <w:t xml:space="preserve"> Число членов комиссии, не замещающих должности муниципальной службы в </w:t>
      </w:r>
      <w:r w:rsidR="0060135D" w:rsidRPr="0060135D">
        <w:rPr>
          <w:rStyle w:val="a4"/>
          <w:i w:val="0"/>
          <w:color w:val="000000"/>
          <w:sz w:val="28"/>
          <w:szCs w:val="28"/>
        </w:rPr>
        <w:t>Администраци</w:t>
      </w:r>
      <w:r w:rsidR="004675F9">
        <w:rPr>
          <w:rStyle w:val="a4"/>
          <w:i w:val="0"/>
          <w:color w:val="000000"/>
          <w:sz w:val="28"/>
          <w:szCs w:val="28"/>
        </w:rPr>
        <w:t>ю</w:t>
      </w:r>
      <w:r w:rsidR="0060135D" w:rsidRPr="0060135D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60135D" w:rsidRPr="0060135D">
        <w:rPr>
          <w:rStyle w:val="1"/>
          <w:color w:val="000000"/>
          <w:sz w:val="28"/>
          <w:szCs w:val="28"/>
        </w:rPr>
        <w:t>Добромысловского</w:t>
      </w:r>
      <w:proofErr w:type="spellEnd"/>
      <w:r w:rsidR="0060135D" w:rsidRPr="0060135D">
        <w:rPr>
          <w:rStyle w:val="1"/>
          <w:color w:val="000000"/>
          <w:sz w:val="28"/>
          <w:szCs w:val="28"/>
        </w:rPr>
        <w:t xml:space="preserve"> сельсовета</w:t>
      </w:r>
      <w:r w:rsidRPr="0060135D">
        <w:rPr>
          <w:rStyle w:val="1"/>
          <w:color w:val="000000"/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BB4062" w:rsidRPr="0060135D" w:rsidRDefault="00BB4062" w:rsidP="0060135D">
      <w:pPr>
        <w:pStyle w:val="a3"/>
        <w:shd w:val="clear" w:color="auto" w:fill="auto"/>
        <w:spacing w:line="322" w:lineRule="exact"/>
        <w:ind w:firstLine="540"/>
        <w:jc w:val="both"/>
        <w:rPr>
          <w:sz w:val="28"/>
          <w:szCs w:val="28"/>
        </w:rPr>
      </w:pPr>
      <w:r w:rsidRPr="0060135D">
        <w:rPr>
          <w:rStyle w:val="1"/>
          <w:color w:val="000000"/>
          <w:sz w:val="28"/>
          <w:szCs w:val="28"/>
        </w:rPr>
        <w:t>Указанные лица осуществляют свою деятельность в составе комиссии на безвозмездной основе.</w:t>
      </w:r>
    </w:p>
    <w:p w:rsidR="00BB4062" w:rsidRPr="0060135D" w:rsidRDefault="00BB4062" w:rsidP="0060135D">
      <w:pPr>
        <w:pStyle w:val="a3"/>
        <w:numPr>
          <w:ilvl w:val="0"/>
          <w:numId w:val="2"/>
        </w:numPr>
        <w:shd w:val="clear" w:color="auto" w:fill="auto"/>
        <w:tabs>
          <w:tab w:val="left" w:pos="1355"/>
        </w:tabs>
        <w:spacing w:line="322" w:lineRule="exact"/>
        <w:ind w:firstLine="540"/>
        <w:jc w:val="both"/>
        <w:rPr>
          <w:sz w:val="28"/>
          <w:szCs w:val="28"/>
        </w:rPr>
      </w:pPr>
      <w:r w:rsidRPr="0060135D">
        <w:rPr>
          <w:rStyle w:val="1"/>
          <w:color w:val="000000"/>
          <w:sz w:val="28"/>
          <w:szCs w:val="28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B4062" w:rsidRPr="0060135D" w:rsidRDefault="00BB4062" w:rsidP="0060135D">
      <w:pPr>
        <w:pStyle w:val="a3"/>
        <w:shd w:val="clear" w:color="auto" w:fill="auto"/>
        <w:spacing w:line="322" w:lineRule="exact"/>
        <w:ind w:firstLine="540"/>
        <w:jc w:val="both"/>
        <w:rPr>
          <w:sz w:val="28"/>
          <w:szCs w:val="28"/>
        </w:rPr>
      </w:pPr>
      <w:r w:rsidRPr="0060135D">
        <w:rPr>
          <w:rStyle w:val="1"/>
          <w:color w:val="000000"/>
          <w:sz w:val="28"/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B4062" w:rsidRPr="0060135D" w:rsidRDefault="00BB4062" w:rsidP="0060135D">
      <w:pPr>
        <w:pStyle w:val="a3"/>
        <w:numPr>
          <w:ilvl w:val="0"/>
          <w:numId w:val="2"/>
        </w:numPr>
        <w:shd w:val="clear" w:color="auto" w:fill="auto"/>
        <w:tabs>
          <w:tab w:val="left" w:pos="1355"/>
        </w:tabs>
        <w:spacing w:line="322" w:lineRule="exact"/>
        <w:ind w:firstLine="540"/>
        <w:jc w:val="both"/>
        <w:rPr>
          <w:sz w:val="28"/>
          <w:szCs w:val="28"/>
        </w:rPr>
      </w:pPr>
      <w:r w:rsidRPr="0060135D">
        <w:rPr>
          <w:rStyle w:val="1"/>
          <w:color w:val="000000"/>
          <w:sz w:val="28"/>
          <w:szCs w:val="28"/>
        </w:rPr>
        <w:t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муниципальные должности и должности муниципальной службы, недопустимо.</w:t>
      </w:r>
    </w:p>
    <w:p w:rsidR="00BB4062" w:rsidRPr="0060135D" w:rsidRDefault="00BB4062" w:rsidP="0060135D">
      <w:pPr>
        <w:pStyle w:val="a3"/>
        <w:numPr>
          <w:ilvl w:val="0"/>
          <w:numId w:val="2"/>
        </w:numPr>
        <w:shd w:val="clear" w:color="auto" w:fill="auto"/>
        <w:tabs>
          <w:tab w:val="left" w:pos="1355"/>
        </w:tabs>
        <w:spacing w:line="322" w:lineRule="exact"/>
        <w:ind w:firstLine="540"/>
        <w:jc w:val="both"/>
        <w:rPr>
          <w:sz w:val="28"/>
          <w:szCs w:val="28"/>
        </w:rPr>
      </w:pPr>
      <w:r w:rsidRPr="0060135D">
        <w:rPr>
          <w:rStyle w:val="1"/>
          <w:color w:val="000000"/>
          <w:sz w:val="28"/>
          <w:szCs w:val="28"/>
        </w:rPr>
        <w:t>Основаниями для проведения заседания комиссии являются:</w:t>
      </w:r>
    </w:p>
    <w:p w:rsidR="00BB4062" w:rsidRPr="0060135D" w:rsidRDefault="00BB4062" w:rsidP="0060135D">
      <w:pPr>
        <w:pStyle w:val="a3"/>
        <w:numPr>
          <w:ilvl w:val="0"/>
          <w:numId w:val="4"/>
        </w:numPr>
        <w:shd w:val="clear" w:color="auto" w:fill="auto"/>
        <w:tabs>
          <w:tab w:val="left" w:pos="1355"/>
        </w:tabs>
        <w:spacing w:line="322" w:lineRule="exact"/>
        <w:ind w:firstLine="540"/>
        <w:jc w:val="both"/>
        <w:rPr>
          <w:sz w:val="28"/>
          <w:szCs w:val="28"/>
        </w:rPr>
      </w:pPr>
      <w:r w:rsidRPr="0060135D">
        <w:rPr>
          <w:rStyle w:val="1"/>
          <w:color w:val="000000"/>
          <w:sz w:val="28"/>
          <w:szCs w:val="28"/>
        </w:rPr>
        <w:t xml:space="preserve">представление руководителем </w:t>
      </w:r>
      <w:r w:rsidR="0060135D" w:rsidRPr="0060135D">
        <w:rPr>
          <w:rStyle w:val="a4"/>
          <w:i w:val="0"/>
          <w:color w:val="000000"/>
          <w:sz w:val="28"/>
          <w:szCs w:val="28"/>
        </w:rPr>
        <w:t>Администрации</w:t>
      </w:r>
      <w:r w:rsidR="0060135D" w:rsidRPr="0060135D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60135D" w:rsidRPr="0060135D">
        <w:rPr>
          <w:rStyle w:val="1"/>
          <w:color w:val="000000"/>
          <w:sz w:val="28"/>
          <w:szCs w:val="28"/>
        </w:rPr>
        <w:t>Добромысловского</w:t>
      </w:r>
      <w:proofErr w:type="spellEnd"/>
      <w:r w:rsidR="0060135D" w:rsidRPr="0060135D">
        <w:rPr>
          <w:rStyle w:val="1"/>
          <w:color w:val="000000"/>
          <w:sz w:val="28"/>
          <w:szCs w:val="28"/>
        </w:rPr>
        <w:t xml:space="preserve"> сельсовета </w:t>
      </w:r>
      <w:r w:rsidRPr="0060135D">
        <w:rPr>
          <w:rStyle w:val="1"/>
          <w:color w:val="000000"/>
          <w:sz w:val="28"/>
          <w:szCs w:val="28"/>
        </w:rPr>
        <w:t>материалов проверки, свидетельствующих:</w:t>
      </w:r>
    </w:p>
    <w:p w:rsidR="00BB4062" w:rsidRPr="0060135D" w:rsidRDefault="00BB4062" w:rsidP="0060135D">
      <w:pPr>
        <w:pStyle w:val="a3"/>
        <w:shd w:val="clear" w:color="auto" w:fill="auto"/>
        <w:tabs>
          <w:tab w:val="left" w:pos="1355"/>
        </w:tabs>
        <w:spacing w:line="322" w:lineRule="exact"/>
        <w:ind w:firstLine="540"/>
        <w:jc w:val="both"/>
        <w:rPr>
          <w:sz w:val="28"/>
          <w:szCs w:val="28"/>
        </w:rPr>
      </w:pPr>
      <w:r w:rsidRPr="0060135D">
        <w:rPr>
          <w:rStyle w:val="1"/>
          <w:color w:val="000000"/>
          <w:sz w:val="28"/>
          <w:szCs w:val="28"/>
        </w:rPr>
        <w:t>о представлении муниципальным служащим недостоверных или неполных сведений</w:t>
      </w:r>
      <w:r w:rsidRPr="0060135D">
        <w:rPr>
          <w:rStyle w:val="1"/>
          <w:color w:val="000000"/>
          <w:sz w:val="28"/>
          <w:szCs w:val="28"/>
        </w:rPr>
        <w:tab/>
        <w:t xml:space="preserve">о доходах, об имуществе и обязательствах </w:t>
      </w:r>
      <w:proofErr w:type="gramStart"/>
      <w:r w:rsidRPr="0060135D">
        <w:rPr>
          <w:rStyle w:val="1"/>
          <w:color w:val="000000"/>
          <w:sz w:val="28"/>
          <w:szCs w:val="28"/>
        </w:rPr>
        <w:t>имущественного</w:t>
      </w:r>
      <w:proofErr w:type="gramEnd"/>
    </w:p>
    <w:p w:rsidR="00BB4062" w:rsidRPr="0060135D" w:rsidRDefault="00BB4062" w:rsidP="0060135D">
      <w:pPr>
        <w:pStyle w:val="a3"/>
        <w:shd w:val="clear" w:color="auto" w:fill="auto"/>
        <w:spacing w:line="322" w:lineRule="exact"/>
        <w:ind w:firstLine="0"/>
        <w:rPr>
          <w:sz w:val="28"/>
          <w:szCs w:val="28"/>
        </w:rPr>
      </w:pPr>
      <w:r w:rsidRPr="0060135D">
        <w:rPr>
          <w:rStyle w:val="1"/>
          <w:color w:val="000000"/>
          <w:sz w:val="28"/>
          <w:szCs w:val="28"/>
        </w:rPr>
        <w:t>характера;</w:t>
      </w:r>
    </w:p>
    <w:p w:rsidR="00BB4062" w:rsidRPr="0060135D" w:rsidRDefault="00BB4062" w:rsidP="0060135D">
      <w:pPr>
        <w:pStyle w:val="a3"/>
        <w:shd w:val="clear" w:color="auto" w:fill="auto"/>
        <w:spacing w:line="322" w:lineRule="exact"/>
        <w:ind w:firstLine="540"/>
        <w:jc w:val="both"/>
        <w:rPr>
          <w:sz w:val="28"/>
          <w:szCs w:val="28"/>
        </w:rPr>
      </w:pPr>
      <w:r w:rsidRPr="0060135D">
        <w:rPr>
          <w:rStyle w:val="1"/>
          <w:color w:val="000000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BB4062" w:rsidRPr="0060135D" w:rsidRDefault="00BB4062" w:rsidP="0060135D">
      <w:pPr>
        <w:pStyle w:val="a3"/>
        <w:numPr>
          <w:ilvl w:val="0"/>
          <w:numId w:val="4"/>
        </w:numPr>
        <w:shd w:val="clear" w:color="auto" w:fill="auto"/>
        <w:spacing w:line="322" w:lineRule="exact"/>
        <w:ind w:firstLine="540"/>
        <w:jc w:val="both"/>
        <w:rPr>
          <w:sz w:val="28"/>
          <w:szCs w:val="28"/>
        </w:rPr>
      </w:pPr>
      <w:r w:rsidRPr="0060135D">
        <w:rPr>
          <w:rStyle w:val="1"/>
          <w:color w:val="000000"/>
          <w:sz w:val="28"/>
          <w:szCs w:val="28"/>
        </w:rPr>
        <w:t xml:space="preserve"> обращение гражданина, замещавшего должность муниципальной службы, включенную в перечень, установленный нормативным правовым актом </w:t>
      </w:r>
      <w:r w:rsidR="0060135D" w:rsidRPr="0060135D">
        <w:rPr>
          <w:rStyle w:val="a4"/>
          <w:i w:val="0"/>
          <w:color w:val="000000"/>
          <w:sz w:val="28"/>
          <w:szCs w:val="28"/>
        </w:rPr>
        <w:t>Администрации</w:t>
      </w:r>
      <w:r w:rsidR="0060135D" w:rsidRPr="0060135D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60135D" w:rsidRPr="0060135D">
        <w:rPr>
          <w:rStyle w:val="1"/>
          <w:color w:val="000000"/>
          <w:sz w:val="28"/>
          <w:szCs w:val="28"/>
        </w:rPr>
        <w:t>Добромысловского</w:t>
      </w:r>
      <w:proofErr w:type="spellEnd"/>
      <w:r w:rsidR="0060135D" w:rsidRPr="0060135D">
        <w:rPr>
          <w:rStyle w:val="1"/>
          <w:color w:val="000000"/>
          <w:sz w:val="28"/>
          <w:szCs w:val="28"/>
        </w:rPr>
        <w:t xml:space="preserve"> сельсовета</w:t>
      </w:r>
      <w:r w:rsidRPr="0060135D">
        <w:rPr>
          <w:rStyle w:val="1"/>
          <w:color w:val="000000"/>
          <w:sz w:val="28"/>
          <w:szCs w:val="28"/>
        </w:rPr>
        <w:t xml:space="preserve"> (далее - гражданин), о даче согласия на замещение должности в коммерческой или некоммерческой организации либо</w:t>
      </w:r>
    </w:p>
    <w:p w:rsidR="00BB4062" w:rsidRPr="0060135D" w:rsidRDefault="00BB4062" w:rsidP="0060135D">
      <w:pPr>
        <w:pStyle w:val="a3"/>
        <w:shd w:val="clear" w:color="auto" w:fill="auto"/>
        <w:spacing w:line="322" w:lineRule="exact"/>
        <w:ind w:firstLine="0"/>
        <w:jc w:val="both"/>
        <w:rPr>
          <w:sz w:val="28"/>
          <w:szCs w:val="28"/>
        </w:rPr>
      </w:pPr>
      <w:r w:rsidRPr="0060135D">
        <w:rPr>
          <w:rStyle w:val="1"/>
          <w:color w:val="000000"/>
          <w:sz w:val="28"/>
          <w:szCs w:val="28"/>
        </w:rPr>
        <w:t xml:space="preserve">на выполнение работы (оказание услуг)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</w:t>
      </w:r>
      <w:r w:rsidRPr="0060135D">
        <w:rPr>
          <w:rStyle w:val="1"/>
          <w:color w:val="000000"/>
          <w:sz w:val="28"/>
          <w:szCs w:val="28"/>
        </w:rPr>
        <w:lastRenderedPageBreak/>
        <w:t>истечения двух лет со дня увольнения с муниципальной службы;</w:t>
      </w:r>
    </w:p>
    <w:p w:rsidR="00BB4062" w:rsidRPr="00EA7893" w:rsidRDefault="00EA7893" w:rsidP="00EA7893">
      <w:pPr>
        <w:pStyle w:val="a3"/>
        <w:numPr>
          <w:ilvl w:val="0"/>
          <w:numId w:val="4"/>
        </w:numPr>
        <w:shd w:val="clear" w:color="auto" w:fill="auto"/>
        <w:tabs>
          <w:tab w:val="left" w:pos="1354"/>
          <w:tab w:val="right" w:pos="9625"/>
        </w:tabs>
        <w:spacing w:line="322" w:lineRule="exact"/>
        <w:ind w:firstLine="54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заявление муниципального </w:t>
      </w:r>
      <w:r w:rsidR="00BB4062" w:rsidRPr="0060135D">
        <w:rPr>
          <w:rStyle w:val="1"/>
          <w:color w:val="000000"/>
          <w:sz w:val="28"/>
          <w:szCs w:val="28"/>
        </w:rPr>
        <w:t>служащего о невозможности по</w:t>
      </w:r>
      <w:r>
        <w:rPr>
          <w:sz w:val="28"/>
          <w:szCs w:val="28"/>
        </w:rPr>
        <w:t xml:space="preserve"> </w:t>
      </w:r>
      <w:r w:rsidR="00BB4062" w:rsidRPr="00EA7893">
        <w:rPr>
          <w:rStyle w:val="1"/>
          <w:color w:val="000000"/>
          <w:sz w:val="28"/>
          <w:szCs w:val="28"/>
        </w:rPr>
        <w:t>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B4062" w:rsidRPr="00EA7893" w:rsidRDefault="00EA7893" w:rsidP="00EA7893">
      <w:pPr>
        <w:pStyle w:val="a3"/>
        <w:numPr>
          <w:ilvl w:val="0"/>
          <w:numId w:val="4"/>
        </w:numPr>
        <w:shd w:val="clear" w:color="auto" w:fill="auto"/>
        <w:tabs>
          <w:tab w:val="left" w:pos="1354"/>
          <w:tab w:val="right" w:pos="9625"/>
        </w:tabs>
        <w:spacing w:line="322" w:lineRule="exact"/>
        <w:ind w:firstLine="54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представление руководителя </w:t>
      </w:r>
      <w:r w:rsidR="00BB4062" w:rsidRPr="0060135D">
        <w:rPr>
          <w:rStyle w:val="1"/>
          <w:color w:val="000000"/>
          <w:sz w:val="28"/>
          <w:szCs w:val="28"/>
        </w:rPr>
        <w:t xml:space="preserve">органа местного самоуправления </w:t>
      </w:r>
      <w:r w:rsidRPr="00EA7893">
        <w:rPr>
          <w:rStyle w:val="1"/>
          <w:color w:val="000000"/>
          <w:sz w:val="28"/>
          <w:szCs w:val="28"/>
        </w:rPr>
        <w:t xml:space="preserve">или </w:t>
      </w:r>
      <w:r w:rsidR="00BB4062" w:rsidRPr="00EA7893">
        <w:rPr>
          <w:rStyle w:val="1"/>
          <w:color w:val="000000"/>
          <w:sz w:val="28"/>
          <w:szCs w:val="28"/>
        </w:rPr>
        <w:t>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BB4062" w:rsidRPr="0060135D" w:rsidRDefault="0060135D" w:rsidP="0060135D">
      <w:pPr>
        <w:pStyle w:val="a3"/>
        <w:numPr>
          <w:ilvl w:val="0"/>
          <w:numId w:val="4"/>
        </w:numPr>
        <w:shd w:val="clear" w:color="auto" w:fill="auto"/>
        <w:tabs>
          <w:tab w:val="left" w:pos="1354"/>
          <w:tab w:val="right" w:pos="9625"/>
        </w:tabs>
        <w:spacing w:line="322" w:lineRule="exact"/>
        <w:ind w:firstLine="54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письменная информация </w:t>
      </w:r>
      <w:r w:rsidR="00BB4062" w:rsidRPr="0060135D">
        <w:rPr>
          <w:rStyle w:val="1"/>
          <w:color w:val="000000"/>
          <w:sz w:val="28"/>
          <w:szCs w:val="28"/>
        </w:rPr>
        <w:t>муниципального служащего о</w:t>
      </w:r>
      <w:r>
        <w:rPr>
          <w:sz w:val="28"/>
          <w:szCs w:val="28"/>
        </w:rPr>
        <w:t xml:space="preserve"> </w:t>
      </w:r>
      <w:r w:rsidR="00BB4062" w:rsidRPr="0060135D">
        <w:rPr>
          <w:rStyle w:val="1"/>
          <w:color w:val="000000"/>
          <w:sz w:val="28"/>
          <w:szCs w:val="28"/>
        </w:rPr>
        <w:t>возникновении у него личной заинтересованности, которая приводит или может привести к конфликту интересов;</w:t>
      </w:r>
    </w:p>
    <w:p w:rsidR="00BB4062" w:rsidRPr="0060135D" w:rsidRDefault="00BB4062" w:rsidP="0060135D">
      <w:pPr>
        <w:pStyle w:val="a3"/>
        <w:numPr>
          <w:ilvl w:val="0"/>
          <w:numId w:val="4"/>
        </w:numPr>
        <w:shd w:val="clear" w:color="auto" w:fill="auto"/>
        <w:tabs>
          <w:tab w:val="left" w:pos="1354"/>
        </w:tabs>
        <w:spacing w:line="322" w:lineRule="exact"/>
        <w:ind w:firstLine="540"/>
        <w:jc w:val="both"/>
        <w:rPr>
          <w:sz w:val="28"/>
          <w:szCs w:val="28"/>
        </w:rPr>
      </w:pPr>
      <w:proofErr w:type="gramStart"/>
      <w:r w:rsidRPr="0060135D">
        <w:rPr>
          <w:rStyle w:val="1"/>
          <w:color w:val="000000"/>
          <w:sz w:val="28"/>
          <w:szCs w:val="28"/>
        </w:rPr>
        <w:t>представление Губернатором края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№ 230-ФЭ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доходам»);</w:t>
      </w:r>
      <w:proofErr w:type="gramEnd"/>
    </w:p>
    <w:p w:rsidR="00BB4062" w:rsidRPr="00EA7893" w:rsidRDefault="00EA7893" w:rsidP="00EA7893">
      <w:pPr>
        <w:pStyle w:val="a3"/>
        <w:numPr>
          <w:ilvl w:val="0"/>
          <w:numId w:val="4"/>
        </w:numPr>
        <w:shd w:val="clear" w:color="auto" w:fill="auto"/>
        <w:tabs>
          <w:tab w:val="left" w:pos="1354"/>
          <w:tab w:val="right" w:pos="9625"/>
        </w:tabs>
        <w:spacing w:line="322" w:lineRule="exact"/>
        <w:ind w:firstLine="540"/>
        <w:jc w:val="both"/>
        <w:rPr>
          <w:sz w:val="28"/>
          <w:szCs w:val="28"/>
        </w:rPr>
      </w:pPr>
      <w:proofErr w:type="gramStart"/>
      <w:r>
        <w:rPr>
          <w:rStyle w:val="1"/>
          <w:color w:val="000000"/>
          <w:sz w:val="28"/>
          <w:szCs w:val="28"/>
        </w:rPr>
        <w:t xml:space="preserve">уведомление коммерческой </w:t>
      </w:r>
      <w:r w:rsidR="00BB4062" w:rsidRPr="0060135D">
        <w:rPr>
          <w:rStyle w:val="1"/>
          <w:color w:val="000000"/>
          <w:sz w:val="28"/>
          <w:szCs w:val="28"/>
        </w:rPr>
        <w:t>или некоммерческой организации</w:t>
      </w:r>
      <w:r>
        <w:rPr>
          <w:sz w:val="28"/>
          <w:szCs w:val="28"/>
        </w:rPr>
        <w:t xml:space="preserve"> </w:t>
      </w:r>
      <w:r w:rsidR="00BB4062" w:rsidRPr="00EA7893">
        <w:rPr>
          <w:rStyle w:val="1"/>
          <w:color w:val="000000"/>
          <w:sz w:val="28"/>
          <w:szCs w:val="28"/>
        </w:rPr>
        <w:t>(далее - организация) о заключении трудового или гражданско-правового договора на выполнение работ (оказание услуг) с гражданином,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службы, при условии, если указанному гражданину комиссией ранее было отказано во вступлении в трудовые и гражданско-правовые отношения с</w:t>
      </w:r>
      <w:proofErr w:type="gramEnd"/>
      <w:r w:rsidR="00BB4062" w:rsidRPr="00EA7893">
        <w:rPr>
          <w:rStyle w:val="1"/>
          <w:color w:val="000000"/>
          <w:sz w:val="28"/>
          <w:szCs w:val="28"/>
        </w:rPr>
        <w:t xml:space="preserve"> указанной организацией или при условии, если вопрос о даче согласия такому гражданину на замещение им должности в </w:t>
      </w:r>
      <w:proofErr w:type="gramStart"/>
      <w:r w:rsidR="00BB4062" w:rsidRPr="00EA7893">
        <w:rPr>
          <w:rStyle w:val="1"/>
          <w:color w:val="000000"/>
          <w:sz w:val="28"/>
          <w:szCs w:val="28"/>
        </w:rPr>
        <w:t>организации</w:t>
      </w:r>
      <w:proofErr w:type="gramEnd"/>
      <w:r w:rsidR="00BB4062" w:rsidRPr="00EA7893">
        <w:rPr>
          <w:rStyle w:val="1"/>
          <w:color w:val="000000"/>
          <w:sz w:val="28"/>
          <w:szCs w:val="28"/>
        </w:rPr>
        <w:t xml:space="preserve"> либо на выполнение им работы на условиях гражданско-правового договора в организации комиссией не рассматривался;</w:t>
      </w:r>
    </w:p>
    <w:p w:rsidR="00BB4062" w:rsidRPr="0060135D" w:rsidRDefault="00BB4062" w:rsidP="0060135D">
      <w:pPr>
        <w:pStyle w:val="a3"/>
        <w:numPr>
          <w:ilvl w:val="0"/>
          <w:numId w:val="4"/>
        </w:numPr>
        <w:shd w:val="clear" w:color="auto" w:fill="auto"/>
        <w:spacing w:line="322" w:lineRule="exact"/>
        <w:ind w:firstLine="540"/>
        <w:jc w:val="both"/>
        <w:rPr>
          <w:sz w:val="28"/>
          <w:szCs w:val="28"/>
        </w:rPr>
      </w:pPr>
      <w:r w:rsidRPr="0060135D">
        <w:rPr>
          <w:rStyle w:val="1"/>
          <w:color w:val="000000"/>
          <w:sz w:val="28"/>
          <w:szCs w:val="28"/>
        </w:rPr>
        <w:t xml:space="preserve"> письменная </w:t>
      </w:r>
      <w:proofErr w:type="spellStart"/>
      <w:r w:rsidRPr="0060135D">
        <w:rPr>
          <w:rStyle w:val="1"/>
          <w:color w:val="000000"/>
          <w:sz w:val="28"/>
          <w:szCs w:val="28"/>
        </w:rPr>
        <w:t>неанонимная</w:t>
      </w:r>
      <w:proofErr w:type="spellEnd"/>
      <w:r w:rsidRPr="0060135D">
        <w:rPr>
          <w:rStyle w:val="1"/>
          <w:color w:val="000000"/>
          <w:sz w:val="28"/>
          <w:szCs w:val="28"/>
        </w:rPr>
        <w:t xml:space="preserve"> информация о нарушении муниципальным служащим Кодекса этики и поведения лиц, замещающих государственные должности края, государственных гражданских служащих края, выборных должностных лиц местного самоуправления, муниципальных служащих.</w:t>
      </w:r>
    </w:p>
    <w:p w:rsidR="00BB4062" w:rsidRPr="0060135D" w:rsidRDefault="00BB4062" w:rsidP="0060135D">
      <w:pPr>
        <w:pStyle w:val="a3"/>
        <w:numPr>
          <w:ilvl w:val="0"/>
          <w:numId w:val="2"/>
        </w:numPr>
        <w:shd w:val="clear" w:color="auto" w:fill="auto"/>
        <w:tabs>
          <w:tab w:val="left" w:pos="1354"/>
        </w:tabs>
        <w:spacing w:line="322" w:lineRule="exact"/>
        <w:ind w:firstLine="540"/>
        <w:jc w:val="both"/>
        <w:rPr>
          <w:sz w:val="28"/>
          <w:szCs w:val="28"/>
        </w:rPr>
      </w:pPr>
      <w:r w:rsidRPr="0060135D">
        <w:rPr>
          <w:rStyle w:val="1"/>
          <w:color w:val="000000"/>
          <w:sz w:val="28"/>
          <w:szCs w:val="28"/>
        </w:rPr>
        <w:t>Комиссия не рассматривает сообщения о преступлениях и административных правонарушениях, а также анонимные обращения, не проводит служебные проверки, проверки достоверности и полноты сведений о доходах, расходах, об имуществе и обязательствах имущественного характера, соблюдения запретов, ограничений и обязанностей.</w:t>
      </w:r>
    </w:p>
    <w:p w:rsidR="00BB4062" w:rsidRPr="0060135D" w:rsidRDefault="00BB4062" w:rsidP="0060135D">
      <w:pPr>
        <w:pStyle w:val="50"/>
        <w:numPr>
          <w:ilvl w:val="0"/>
          <w:numId w:val="2"/>
        </w:numPr>
        <w:shd w:val="clear" w:color="auto" w:fill="auto"/>
        <w:spacing w:after="0" w:line="326" w:lineRule="exact"/>
        <w:ind w:firstLine="540"/>
        <w:jc w:val="both"/>
        <w:rPr>
          <w:sz w:val="28"/>
          <w:szCs w:val="28"/>
        </w:rPr>
      </w:pPr>
      <w:proofErr w:type="gramStart"/>
      <w:r w:rsidRPr="0060135D">
        <w:rPr>
          <w:rStyle w:val="51"/>
          <w:color w:val="000000"/>
          <w:sz w:val="28"/>
          <w:szCs w:val="28"/>
        </w:rPr>
        <w:t xml:space="preserve">Обращение, указанное в подпункте 2 пункта 9 настоящего </w:t>
      </w:r>
      <w:r w:rsidRPr="0060135D">
        <w:rPr>
          <w:rStyle w:val="51"/>
          <w:color w:val="000000"/>
          <w:sz w:val="28"/>
          <w:szCs w:val="28"/>
        </w:rPr>
        <w:lastRenderedPageBreak/>
        <w:t xml:space="preserve">Положения, подается гражданином в </w:t>
      </w:r>
      <w:r w:rsidRPr="0060135D">
        <w:rPr>
          <w:rStyle w:val="5"/>
          <w:color w:val="000000"/>
          <w:sz w:val="28"/>
          <w:szCs w:val="28"/>
        </w:rPr>
        <w:t>орган местного самоуправления (либо подразделение органа местного самоуправления по вопросам муниципальной службы и кадров, ответственное за работу по профилактике коррупционных и иных правонарушений (далее - кадровая служба).</w:t>
      </w:r>
      <w:proofErr w:type="gramEnd"/>
    </w:p>
    <w:p w:rsidR="00BB4062" w:rsidRPr="0060135D" w:rsidRDefault="00BB4062" w:rsidP="0060135D">
      <w:pPr>
        <w:pStyle w:val="a3"/>
        <w:shd w:val="clear" w:color="auto" w:fill="auto"/>
        <w:spacing w:line="326" w:lineRule="exact"/>
        <w:ind w:firstLine="540"/>
        <w:jc w:val="both"/>
        <w:rPr>
          <w:sz w:val="28"/>
          <w:szCs w:val="28"/>
        </w:rPr>
      </w:pPr>
      <w:proofErr w:type="gramStart"/>
      <w:r w:rsidRPr="0060135D">
        <w:rPr>
          <w:rStyle w:val="1"/>
          <w:color w:val="000000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</w:t>
      </w:r>
      <w:proofErr w:type="gramEnd"/>
      <w:r w:rsidRPr="0060135D">
        <w:rPr>
          <w:rStyle w:val="1"/>
          <w:color w:val="000000"/>
          <w:sz w:val="28"/>
          <w:szCs w:val="28"/>
        </w:rPr>
        <w:t xml:space="preserve"> </w:t>
      </w:r>
      <w:proofErr w:type="spellStart"/>
      <w:proofErr w:type="gramStart"/>
      <w:r w:rsidRPr="0060135D">
        <w:rPr>
          <w:rStyle w:val="1"/>
          <w:color w:val="000000"/>
          <w:sz w:val="28"/>
          <w:szCs w:val="28"/>
        </w:rPr>
        <w:t>гражданско</w:t>
      </w:r>
      <w:proofErr w:type="spellEnd"/>
      <w:r w:rsidRPr="0060135D">
        <w:rPr>
          <w:rStyle w:val="1"/>
          <w:color w:val="000000"/>
          <w:sz w:val="28"/>
          <w:szCs w:val="28"/>
        </w:rPr>
        <w:t>- правовой</w:t>
      </w:r>
      <w:proofErr w:type="gramEnd"/>
      <w:r w:rsidRPr="0060135D">
        <w:rPr>
          <w:rStyle w:val="1"/>
          <w:color w:val="000000"/>
          <w:sz w:val="28"/>
          <w:szCs w:val="28"/>
        </w:rPr>
        <w:t>), предполагаемый срок его действия, сумма оплаты за выполнение (оказание) по договору работ (услуг).</w:t>
      </w:r>
    </w:p>
    <w:p w:rsidR="00BB4062" w:rsidRPr="0060135D" w:rsidRDefault="0060135D" w:rsidP="0060135D">
      <w:pPr>
        <w:pStyle w:val="a3"/>
        <w:shd w:val="clear" w:color="auto" w:fill="auto"/>
        <w:spacing w:line="326" w:lineRule="exact"/>
        <w:ind w:firstLine="540"/>
        <w:jc w:val="both"/>
        <w:rPr>
          <w:sz w:val="28"/>
          <w:szCs w:val="28"/>
        </w:rPr>
      </w:pPr>
      <w:r w:rsidRPr="0060135D">
        <w:rPr>
          <w:rStyle w:val="a4"/>
          <w:i w:val="0"/>
          <w:color w:val="000000"/>
          <w:sz w:val="28"/>
          <w:szCs w:val="28"/>
        </w:rPr>
        <w:t>Администрации</w:t>
      </w:r>
      <w:r w:rsidRPr="0060135D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60135D">
        <w:rPr>
          <w:rStyle w:val="1"/>
          <w:color w:val="000000"/>
          <w:sz w:val="28"/>
          <w:szCs w:val="28"/>
        </w:rPr>
        <w:t>Добромысловского</w:t>
      </w:r>
      <w:proofErr w:type="spellEnd"/>
      <w:r w:rsidRPr="0060135D">
        <w:rPr>
          <w:rStyle w:val="1"/>
          <w:color w:val="000000"/>
          <w:sz w:val="28"/>
          <w:szCs w:val="28"/>
        </w:rPr>
        <w:t xml:space="preserve"> сельсовета</w:t>
      </w:r>
      <w:r w:rsidRPr="0060135D">
        <w:rPr>
          <w:rStyle w:val="a4"/>
          <w:color w:val="000000"/>
          <w:sz w:val="28"/>
          <w:szCs w:val="28"/>
        </w:rPr>
        <w:t xml:space="preserve"> </w:t>
      </w:r>
      <w:r w:rsidR="00BB4062" w:rsidRPr="004675F9">
        <w:rPr>
          <w:rStyle w:val="a4"/>
          <w:i w:val="0"/>
          <w:color w:val="000000"/>
          <w:sz w:val="28"/>
          <w:szCs w:val="28"/>
        </w:rPr>
        <w:t>(кадровая служба)</w:t>
      </w:r>
      <w:r w:rsidR="00BB4062" w:rsidRPr="0060135D">
        <w:rPr>
          <w:rStyle w:val="1"/>
          <w:color w:val="000000"/>
          <w:sz w:val="28"/>
          <w:szCs w:val="28"/>
        </w:rPr>
        <w:t xml:space="preserve"> рассматривает обращение, по результатам рассмотрения готовит аргументированное заключение о возможности дачи согласия на замещение должности или на выполнение работы (оказание услуг) на условиях гражданско-правового договора в коммерческой или некоммерческой организации либо отказа в таком согласии. Обращение, заключение и другие материалы в течение двух рабочих дней со дня поступления обращения в </w:t>
      </w:r>
      <w:r w:rsidRPr="0060135D">
        <w:rPr>
          <w:rStyle w:val="a4"/>
          <w:i w:val="0"/>
          <w:color w:val="000000"/>
          <w:sz w:val="28"/>
          <w:szCs w:val="28"/>
        </w:rPr>
        <w:t>Администраци</w:t>
      </w:r>
      <w:r w:rsidR="00692B68">
        <w:rPr>
          <w:rStyle w:val="a4"/>
          <w:i w:val="0"/>
          <w:color w:val="000000"/>
          <w:sz w:val="28"/>
          <w:szCs w:val="28"/>
        </w:rPr>
        <w:t>ю</w:t>
      </w:r>
      <w:r w:rsidRPr="0060135D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60135D">
        <w:rPr>
          <w:rStyle w:val="1"/>
          <w:color w:val="000000"/>
          <w:sz w:val="28"/>
          <w:szCs w:val="28"/>
        </w:rPr>
        <w:t>Добромысловского</w:t>
      </w:r>
      <w:proofErr w:type="spellEnd"/>
      <w:r w:rsidRPr="0060135D">
        <w:rPr>
          <w:rStyle w:val="1"/>
          <w:color w:val="000000"/>
          <w:sz w:val="28"/>
          <w:szCs w:val="28"/>
        </w:rPr>
        <w:t xml:space="preserve"> сельсовета</w:t>
      </w:r>
      <w:r w:rsidRPr="0060135D">
        <w:rPr>
          <w:rStyle w:val="a4"/>
          <w:color w:val="000000"/>
          <w:sz w:val="28"/>
          <w:szCs w:val="28"/>
        </w:rPr>
        <w:t xml:space="preserve"> </w:t>
      </w:r>
      <w:r w:rsidR="00BB4062" w:rsidRPr="004675F9">
        <w:rPr>
          <w:rStyle w:val="a4"/>
          <w:i w:val="0"/>
          <w:color w:val="000000"/>
          <w:sz w:val="28"/>
          <w:szCs w:val="28"/>
        </w:rPr>
        <w:t>(кадровую службу)</w:t>
      </w:r>
      <w:r w:rsidR="00BB4062" w:rsidRPr="0060135D">
        <w:rPr>
          <w:rStyle w:val="1"/>
          <w:color w:val="000000"/>
          <w:sz w:val="28"/>
          <w:szCs w:val="28"/>
        </w:rPr>
        <w:t xml:space="preserve"> представляются председателю комиссии.</w:t>
      </w:r>
    </w:p>
    <w:p w:rsidR="00BB4062" w:rsidRPr="0060135D" w:rsidRDefault="00BB4062" w:rsidP="0060135D">
      <w:pPr>
        <w:pStyle w:val="a3"/>
        <w:numPr>
          <w:ilvl w:val="0"/>
          <w:numId w:val="2"/>
        </w:numPr>
        <w:shd w:val="clear" w:color="auto" w:fill="auto"/>
        <w:tabs>
          <w:tab w:val="left" w:pos="1348"/>
        </w:tabs>
        <w:spacing w:line="326" w:lineRule="exact"/>
        <w:ind w:firstLine="540"/>
        <w:jc w:val="both"/>
        <w:rPr>
          <w:sz w:val="28"/>
          <w:szCs w:val="28"/>
        </w:rPr>
      </w:pPr>
      <w:r w:rsidRPr="0060135D">
        <w:rPr>
          <w:rStyle w:val="1"/>
          <w:color w:val="000000"/>
          <w:sz w:val="28"/>
          <w:szCs w:val="28"/>
        </w:rPr>
        <w:t>Обращение, указанное в подпункте 2 пункта 9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BB4062" w:rsidRPr="0060135D" w:rsidRDefault="00BB4062" w:rsidP="0060135D">
      <w:pPr>
        <w:pStyle w:val="a3"/>
        <w:numPr>
          <w:ilvl w:val="0"/>
          <w:numId w:val="2"/>
        </w:numPr>
        <w:shd w:val="clear" w:color="auto" w:fill="auto"/>
        <w:tabs>
          <w:tab w:val="left" w:pos="1348"/>
        </w:tabs>
        <w:spacing w:line="326" w:lineRule="exact"/>
        <w:ind w:firstLine="540"/>
        <w:jc w:val="both"/>
        <w:rPr>
          <w:sz w:val="28"/>
          <w:szCs w:val="28"/>
        </w:rPr>
      </w:pPr>
      <w:r w:rsidRPr="0060135D">
        <w:rPr>
          <w:rStyle w:val="1"/>
          <w:color w:val="000000"/>
          <w:sz w:val="28"/>
          <w:szCs w:val="28"/>
        </w:rPr>
        <w:t xml:space="preserve">Уведомление, указанное в подпункте 7 пункта 9 настоящего Положения, рассматривается </w:t>
      </w:r>
      <w:r w:rsidR="0060135D" w:rsidRPr="0060135D">
        <w:rPr>
          <w:rStyle w:val="a4"/>
          <w:i w:val="0"/>
          <w:color w:val="000000"/>
          <w:sz w:val="28"/>
          <w:szCs w:val="28"/>
        </w:rPr>
        <w:t>Администраци</w:t>
      </w:r>
      <w:r w:rsidR="00692B68">
        <w:rPr>
          <w:rStyle w:val="a4"/>
          <w:i w:val="0"/>
          <w:color w:val="000000"/>
          <w:sz w:val="28"/>
          <w:szCs w:val="28"/>
        </w:rPr>
        <w:t>ей</w:t>
      </w:r>
      <w:r w:rsidR="0060135D" w:rsidRPr="0060135D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60135D" w:rsidRPr="0060135D">
        <w:rPr>
          <w:rStyle w:val="1"/>
          <w:color w:val="000000"/>
          <w:sz w:val="28"/>
          <w:szCs w:val="28"/>
        </w:rPr>
        <w:t>Добромысловского</w:t>
      </w:r>
      <w:proofErr w:type="spellEnd"/>
      <w:r w:rsidR="0060135D" w:rsidRPr="0060135D">
        <w:rPr>
          <w:rStyle w:val="1"/>
          <w:color w:val="000000"/>
          <w:sz w:val="28"/>
          <w:szCs w:val="28"/>
        </w:rPr>
        <w:t xml:space="preserve"> сельсовета</w:t>
      </w:r>
      <w:r w:rsidR="0060135D" w:rsidRPr="0060135D">
        <w:rPr>
          <w:rStyle w:val="a4"/>
          <w:color w:val="000000"/>
          <w:sz w:val="28"/>
          <w:szCs w:val="28"/>
        </w:rPr>
        <w:t xml:space="preserve"> </w:t>
      </w:r>
      <w:r w:rsidRPr="00692B68">
        <w:rPr>
          <w:rStyle w:val="a4"/>
          <w:i w:val="0"/>
          <w:color w:val="000000"/>
          <w:sz w:val="28"/>
          <w:szCs w:val="28"/>
        </w:rPr>
        <w:t>(кадровой службой),</w:t>
      </w:r>
      <w:r w:rsidRPr="0060135D">
        <w:rPr>
          <w:rStyle w:val="1"/>
          <w:color w:val="000000"/>
          <w:sz w:val="28"/>
          <w:szCs w:val="28"/>
        </w:rPr>
        <w:t xml:space="preserve"> который по результатам рассмотрения осуществляет подготовку аргументированного заключения о соблюдении гражданином, замещавшим должность муниципальной службы в органе местного самоуправления, требований статьи 12 Федерального закона от 25.12.2008 № 273-ФЭ «О противодействии коррупции». Уведомление, заключение и другие материалы в течение 10 рабочих дней со дня поступления уведомления представляются председателю комиссии.</w:t>
      </w:r>
    </w:p>
    <w:p w:rsidR="00BB4062" w:rsidRPr="0060135D" w:rsidRDefault="00BB4062" w:rsidP="0060135D">
      <w:pPr>
        <w:pStyle w:val="a3"/>
        <w:numPr>
          <w:ilvl w:val="0"/>
          <w:numId w:val="2"/>
        </w:numPr>
        <w:shd w:val="clear" w:color="auto" w:fill="auto"/>
        <w:tabs>
          <w:tab w:val="left" w:pos="1348"/>
        </w:tabs>
        <w:spacing w:line="326" w:lineRule="exact"/>
        <w:ind w:firstLine="540"/>
        <w:jc w:val="both"/>
        <w:rPr>
          <w:sz w:val="28"/>
          <w:szCs w:val="28"/>
        </w:rPr>
      </w:pPr>
      <w:r w:rsidRPr="0060135D">
        <w:rPr>
          <w:rStyle w:val="1"/>
          <w:color w:val="000000"/>
          <w:sz w:val="28"/>
          <w:szCs w:val="28"/>
        </w:rPr>
        <w:t>Председатель комиссии при поступлении к нему информации, указанной в пункте 9 настоящего Положения:</w:t>
      </w:r>
    </w:p>
    <w:p w:rsidR="00BB4062" w:rsidRPr="0060135D" w:rsidRDefault="00BB4062" w:rsidP="0060135D">
      <w:pPr>
        <w:pStyle w:val="a3"/>
        <w:numPr>
          <w:ilvl w:val="0"/>
          <w:numId w:val="5"/>
        </w:numPr>
        <w:shd w:val="clear" w:color="auto" w:fill="auto"/>
        <w:tabs>
          <w:tab w:val="left" w:pos="1348"/>
        </w:tabs>
        <w:spacing w:line="326" w:lineRule="exact"/>
        <w:ind w:firstLine="540"/>
        <w:jc w:val="both"/>
        <w:rPr>
          <w:sz w:val="28"/>
          <w:szCs w:val="28"/>
        </w:rPr>
      </w:pPr>
      <w:r w:rsidRPr="0060135D">
        <w:rPr>
          <w:rStyle w:val="1"/>
          <w:color w:val="000000"/>
          <w:sz w:val="28"/>
          <w:szCs w:val="28"/>
        </w:rPr>
        <w:t>в течение 3 рабочих дней назначает дату заседания комиссии. При этом дата заседания комиссии не может быть назначена позднее 7 рабочих дней со дня поступления указанной информации, за исключением случаев, предусмотренных пунктами 15 и 16 настоящего Положения;</w:t>
      </w:r>
    </w:p>
    <w:p w:rsidR="00BB4062" w:rsidRPr="00692B68" w:rsidRDefault="00BB4062" w:rsidP="00692B68">
      <w:pPr>
        <w:pStyle w:val="a3"/>
        <w:numPr>
          <w:ilvl w:val="0"/>
          <w:numId w:val="5"/>
        </w:numPr>
        <w:shd w:val="clear" w:color="auto" w:fill="auto"/>
        <w:tabs>
          <w:tab w:val="left" w:pos="1348"/>
        </w:tabs>
        <w:spacing w:line="326" w:lineRule="exact"/>
        <w:ind w:firstLine="540"/>
        <w:jc w:val="both"/>
        <w:rPr>
          <w:sz w:val="28"/>
          <w:szCs w:val="28"/>
        </w:rPr>
      </w:pPr>
      <w:r w:rsidRPr="0060135D">
        <w:rPr>
          <w:rStyle w:val="1"/>
          <w:color w:val="000000"/>
          <w:sz w:val="28"/>
          <w:szCs w:val="28"/>
        </w:rPr>
        <w:t xml:space="preserve">организует ознакомление муниципального служащего, в </w:t>
      </w:r>
      <w:r w:rsidRPr="0060135D">
        <w:rPr>
          <w:rStyle w:val="1"/>
          <w:color w:val="000000"/>
          <w:sz w:val="28"/>
          <w:szCs w:val="28"/>
        </w:rPr>
        <w:lastRenderedPageBreak/>
        <w:t>отношении которого комиссией рассматривается вопрос, его представителя, членов комиссии и других лиц, участвующих в заседании комиссии, с поступившей</w:t>
      </w:r>
      <w:r w:rsidR="00692B68">
        <w:rPr>
          <w:sz w:val="28"/>
          <w:szCs w:val="28"/>
        </w:rPr>
        <w:t xml:space="preserve"> </w:t>
      </w:r>
      <w:r w:rsidRPr="00692B68">
        <w:rPr>
          <w:rStyle w:val="1"/>
          <w:color w:val="000000"/>
          <w:sz w:val="28"/>
          <w:szCs w:val="28"/>
        </w:rPr>
        <w:t>информацией и с результатами ее проверки;</w:t>
      </w:r>
    </w:p>
    <w:p w:rsidR="00BB4062" w:rsidRPr="0060135D" w:rsidRDefault="00BB4062" w:rsidP="0060135D">
      <w:pPr>
        <w:pStyle w:val="a3"/>
        <w:numPr>
          <w:ilvl w:val="0"/>
          <w:numId w:val="5"/>
        </w:numPr>
        <w:shd w:val="clear" w:color="auto" w:fill="auto"/>
        <w:tabs>
          <w:tab w:val="left" w:pos="1422"/>
        </w:tabs>
        <w:spacing w:line="326" w:lineRule="exact"/>
        <w:ind w:firstLine="540"/>
        <w:jc w:val="both"/>
        <w:rPr>
          <w:sz w:val="28"/>
          <w:szCs w:val="28"/>
        </w:rPr>
      </w:pPr>
      <w:r w:rsidRPr="0060135D">
        <w:rPr>
          <w:rStyle w:val="1"/>
          <w:color w:val="000000"/>
          <w:sz w:val="28"/>
          <w:szCs w:val="28"/>
        </w:rPr>
        <w:t>приглашает на заседание комиссии лиц, которые могут дать пояснения по вопросам, рассматриваемым комиссией, в том числе других муниципальных служащих, специалистов, должностных лиц других органов местного самоуправления, представителей заинтересованных организаций, экспертов, а также (по просьбе муниципального служащего) представителя муниципального служащего, в отношении которого комиссией рассматривается вопрос.</w:t>
      </w:r>
    </w:p>
    <w:p w:rsidR="00BB4062" w:rsidRPr="0060135D" w:rsidRDefault="00BB4062" w:rsidP="0060135D">
      <w:pPr>
        <w:pStyle w:val="a3"/>
        <w:numPr>
          <w:ilvl w:val="0"/>
          <w:numId w:val="2"/>
        </w:numPr>
        <w:shd w:val="clear" w:color="auto" w:fill="auto"/>
        <w:spacing w:line="322" w:lineRule="exact"/>
        <w:ind w:firstLine="540"/>
        <w:jc w:val="both"/>
        <w:rPr>
          <w:sz w:val="28"/>
          <w:szCs w:val="28"/>
        </w:rPr>
      </w:pPr>
      <w:r w:rsidRPr="0060135D">
        <w:rPr>
          <w:rStyle w:val="1"/>
          <w:color w:val="000000"/>
          <w:sz w:val="28"/>
          <w:szCs w:val="28"/>
        </w:rPr>
        <w:t xml:space="preserve"> Заседание комиссии по рассмотрению заявления, указанного в подпункте 3 пункта 9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B4062" w:rsidRPr="0060135D" w:rsidRDefault="00BB4062" w:rsidP="0060135D">
      <w:pPr>
        <w:pStyle w:val="a3"/>
        <w:numPr>
          <w:ilvl w:val="0"/>
          <w:numId w:val="2"/>
        </w:numPr>
        <w:shd w:val="clear" w:color="auto" w:fill="auto"/>
        <w:spacing w:line="322" w:lineRule="exact"/>
        <w:ind w:firstLine="540"/>
        <w:jc w:val="both"/>
        <w:rPr>
          <w:sz w:val="28"/>
          <w:szCs w:val="28"/>
        </w:rPr>
      </w:pPr>
      <w:r w:rsidRPr="0060135D">
        <w:rPr>
          <w:rStyle w:val="1"/>
          <w:color w:val="000000"/>
          <w:sz w:val="28"/>
          <w:szCs w:val="28"/>
        </w:rPr>
        <w:t xml:space="preserve"> Уведомление, указанное в подпункте 7 пункта 9 настоящего Положения, рассматривается на очередном заседании комиссии.</w:t>
      </w:r>
    </w:p>
    <w:p w:rsidR="00BB4062" w:rsidRPr="0060135D" w:rsidRDefault="00BB4062" w:rsidP="0060135D">
      <w:pPr>
        <w:pStyle w:val="a3"/>
        <w:numPr>
          <w:ilvl w:val="0"/>
          <w:numId w:val="2"/>
        </w:numPr>
        <w:shd w:val="clear" w:color="auto" w:fill="auto"/>
        <w:spacing w:line="322" w:lineRule="exact"/>
        <w:ind w:firstLine="540"/>
        <w:jc w:val="both"/>
        <w:rPr>
          <w:sz w:val="28"/>
          <w:szCs w:val="28"/>
        </w:rPr>
      </w:pPr>
      <w:r w:rsidRPr="0060135D">
        <w:rPr>
          <w:rStyle w:val="1"/>
          <w:color w:val="000000"/>
          <w:sz w:val="28"/>
          <w:szCs w:val="28"/>
        </w:rPr>
        <w:t xml:space="preserve"> Секретарь комиссии обеспечивает организацию подготовки заседания комиссии, а также извещает членов комиссии, иных приглашенных на заседание комиссии лиц о дате, времени и месте заседания, о вопросах, включенных в повестку дня, знакомит членов комиссии с материалами, представляемыми для обсуждения на заседание комиссии, ведет протокол заседания комиссии.</w:t>
      </w:r>
    </w:p>
    <w:p w:rsidR="00BB4062" w:rsidRPr="0060135D" w:rsidRDefault="00BB4062" w:rsidP="0060135D">
      <w:pPr>
        <w:pStyle w:val="a3"/>
        <w:numPr>
          <w:ilvl w:val="0"/>
          <w:numId w:val="2"/>
        </w:numPr>
        <w:shd w:val="clear" w:color="auto" w:fill="auto"/>
        <w:spacing w:line="322" w:lineRule="exact"/>
        <w:ind w:firstLine="540"/>
        <w:jc w:val="both"/>
        <w:rPr>
          <w:sz w:val="28"/>
          <w:szCs w:val="28"/>
        </w:rPr>
      </w:pPr>
      <w:r w:rsidRPr="0060135D">
        <w:rPr>
          <w:rStyle w:val="1"/>
          <w:color w:val="000000"/>
          <w:sz w:val="28"/>
          <w:szCs w:val="28"/>
        </w:rPr>
        <w:t xml:space="preserve"> Заседание комиссии проводится в присутствии муниципального служащего (его представителя) или гражданина (его представителя), в отношении которого комиссией рассматривается вопрос. При наличии письменной просьбы муниципального служащего или гражданина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или гражданина (его представителя), при отсутствии письменной просьбы муниципального служащего или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муниципального служащего или гражданина.</w:t>
      </w:r>
    </w:p>
    <w:p w:rsidR="00BB4062" w:rsidRPr="0060135D" w:rsidRDefault="00BB4062" w:rsidP="0060135D">
      <w:pPr>
        <w:pStyle w:val="a3"/>
        <w:shd w:val="clear" w:color="auto" w:fill="auto"/>
        <w:spacing w:line="322" w:lineRule="exact"/>
        <w:ind w:firstLine="540"/>
        <w:jc w:val="both"/>
        <w:rPr>
          <w:sz w:val="28"/>
          <w:szCs w:val="28"/>
        </w:rPr>
      </w:pPr>
      <w:r w:rsidRPr="0060135D">
        <w:rPr>
          <w:rStyle w:val="1"/>
          <w:color w:val="000000"/>
          <w:sz w:val="28"/>
          <w:szCs w:val="28"/>
        </w:rPr>
        <w:t>В случае рассмотрения вопросов в отношении муниципальных служащих, проходящих службу в территориально обособленных органах местного самоуправления, а также в отношении граждан по их просьбе, по решению председателя комиссии допускается проведение заседания комиссии в режиме удаленного доступа с использованием интерактивных сервисов (виде</w:t>
      </w:r>
      <w:proofErr w:type="gramStart"/>
      <w:r w:rsidRPr="0060135D">
        <w:rPr>
          <w:rStyle w:val="1"/>
          <w:color w:val="000000"/>
          <w:sz w:val="28"/>
          <w:szCs w:val="28"/>
        </w:rPr>
        <w:t>о-</w:t>
      </w:r>
      <w:proofErr w:type="gramEnd"/>
      <w:r w:rsidRPr="0060135D">
        <w:rPr>
          <w:rStyle w:val="1"/>
          <w:color w:val="000000"/>
          <w:sz w:val="28"/>
          <w:szCs w:val="28"/>
        </w:rPr>
        <w:t xml:space="preserve"> и (или) </w:t>
      </w:r>
      <w:proofErr w:type="spellStart"/>
      <w:r w:rsidRPr="0060135D">
        <w:rPr>
          <w:rStyle w:val="1"/>
          <w:color w:val="000000"/>
          <w:sz w:val="28"/>
          <w:szCs w:val="28"/>
        </w:rPr>
        <w:t>аудиоконференций</w:t>
      </w:r>
      <w:proofErr w:type="spellEnd"/>
      <w:r w:rsidRPr="0060135D">
        <w:rPr>
          <w:rStyle w:val="1"/>
          <w:color w:val="000000"/>
          <w:sz w:val="28"/>
          <w:szCs w:val="28"/>
        </w:rPr>
        <w:t>).</w:t>
      </w:r>
    </w:p>
    <w:p w:rsidR="00BB4062" w:rsidRPr="0060135D" w:rsidRDefault="00BB4062" w:rsidP="0060135D">
      <w:pPr>
        <w:pStyle w:val="a3"/>
        <w:numPr>
          <w:ilvl w:val="0"/>
          <w:numId w:val="2"/>
        </w:numPr>
        <w:shd w:val="clear" w:color="auto" w:fill="auto"/>
        <w:spacing w:line="322" w:lineRule="exact"/>
        <w:ind w:firstLine="540"/>
        <w:jc w:val="both"/>
        <w:rPr>
          <w:sz w:val="28"/>
          <w:szCs w:val="28"/>
        </w:rPr>
      </w:pPr>
      <w:r w:rsidRPr="0060135D">
        <w:rPr>
          <w:rStyle w:val="1"/>
          <w:color w:val="000000"/>
          <w:sz w:val="28"/>
          <w:szCs w:val="28"/>
        </w:rPr>
        <w:t xml:space="preserve"> На заседании комиссии заслушиваются пояснения муниципального служащего или гражданина (с их согласия) и иных лиц, рассматриваются материалы по существу вынесенных на данное заседание </w:t>
      </w:r>
      <w:r w:rsidRPr="0060135D">
        <w:rPr>
          <w:rStyle w:val="1"/>
          <w:color w:val="000000"/>
          <w:sz w:val="28"/>
          <w:szCs w:val="28"/>
        </w:rPr>
        <w:lastRenderedPageBreak/>
        <w:t>вопросов, а также дополнительные материалы.</w:t>
      </w:r>
    </w:p>
    <w:p w:rsidR="00BB4062" w:rsidRPr="0060135D" w:rsidRDefault="00BB4062" w:rsidP="0060135D">
      <w:pPr>
        <w:pStyle w:val="a3"/>
        <w:numPr>
          <w:ilvl w:val="0"/>
          <w:numId w:val="2"/>
        </w:numPr>
        <w:shd w:val="clear" w:color="auto" w:fill="auto"/>
        <w:spacing w:line="322" w:lineRule="exact"/>
        <w:ind w:firstLine="540"/>
        <w:jc w:val="both"/>
        <w:rPr>
          <w:sz w:val="28"/>
          <w:szCs w:val="28"/>
        </w:rPr>
      </w:pPr>
      <w:r w:rsidRPr="0060135D">
        <w:rPr>
          <w:rStyle w:val="1"/>
          <w:color w:val="000000"/>
          <w:sz w:val="28"/>
          <w:szCs w:val="28"/>
        </w:rPr>
        <w:t xml:space="preserve"> По итогам рассмотрения вопроса, указанного в абзаце втором подпункта 1 пункта 9 настоящего Положения, комиссия принимает одно </w:t>
      </w:r>
      <w:proofErr w:type="gramStart"/>
      <w:r w:rsidRPr="0060135D">
        <w:rPr>
          <w:rStyle w:val="1"/>
          <w:color w:val="000000"/>
          <w:sz w:val="28"/>
          <w:szCs w:val="28"/>
        </w:rPr>
        <w:t>из</w:t>
      </w:r>
      <w:proofErr w:type="gramEnd"/>
    </w:p>
    <w:p w:rsidR="00BB4062" w:rsidRPr="0060135D" w:rsidRDefault="00BB4062" w:rsidP="0060135D">
      <w:pPr>
        <w:pStyle w:val="a3"/>
        <w:shd w:val="clear" w:color="auto" w:fill="auto"/>
        <w:spacing w:line="322" w:lineRule="exact"/>
        <w:ind w:firstLine="0"/>
        <w:rPr>
          <w:sz w:val="28"/>
          <w:szCs w:val="28"/>
        </w:rPr>
      </w:pPr>
      <w:r w:rsidRPr="0060135D">
        <w:rPr>
          <w:rStyle w:val="1"/>
          <w:color w:val="000000"/>
          <w:sz w:val="28"/>
          <w:szCs w:val="28"/>
        </w:rPr>
        <w:t>следующих решений:</w:t>
      </w:r>
    </w:p>
    <w:p w:rsidR="00BB4062" w:rsidRPr="0060135D" w:rsidRDefault="00BB4062" w:rsidP="0060135D">
      <w:pPr>
        <w:pStyle w:val="a3"/>
        <w:numPr>
          <w:ilvl w:val="0"/>
          <w:numId w:val="6"/>
        </w:numPr>
        <w:shd w:val="clear" w:color="auto" w:fill="auto"/>
        <w:spacing w:line="322" w:lineRule="exact"/>
        <w:ind w:firstLine="540"/>
        <w:jc w:val="both"/>
        <w:rPr>
          <w:sz w:val="28"/>
          <w:szCs w:val="28"/>
        </w:rPr>
      </w:pPr>
      <w:r w:rsidRPr="0060135D">
        <w:rPr>
          <w:rStyle w:val="1"/>
          <w:color w:val="000000"/>
          <w:sz w:val="28"/>
          <w:szCs w:val="28"/>
        </w:rPr>
        <w:t xml:space="preserve"> установить, что сведения, представленные муниципальным служащим, являются достоверными и полными;</w:t>
      </w:r>
    </w:p>
    <w:p w:rsidR="00BB4062" w:rsidRPr="0060135D" w:rsidRDefault="00BB4062" w:rsidP="0060135D">
      <w:pPr>
        <w:pStyle w:val="a3"/>
        <w:numPr>
          <w:ilvl w:val="0"/>
          <w:numId w:val="6"/>
        </w:numPr>
        <w:shd w:val="clear" w:color="auto" w:fill="auto"/>
        <w:spacing w:line="322" w:lineRule="exact"/>
        <w:ind w:firstLine="540"/>
        <w:jc w:val="both"/>
        <w:rPr>
          <w:sz w:val="28"/>
          <w:szCs w:val="28"/>
        </w:rPr>
      </w:pPr>
      <w:r w:rsidRPr="0060135D">
        <w:rPr>
          <w:rStyle w:val="1"/>
          <w:color w:val="000000"/>
          <w:sz w:val="28"/>
          <w:szCs w:val="28"/>
        </w:rPr>
        <w:t xml:space="preserve"> установить, что сведения, представленные муниципальным служащим, являются недостоверными и (или) неполными. В этом случае комиссия рекомендует представителю нанимателя применить к муниципальному служащему конкретную меру ответственности.</w:t>
      </w:r>
    </w:p>
    <w:p w:rsidR="00BB4062" w:rsidRPr="0060135D" w:rsidRDefault="00BB4062" w:rsidP="0060135D">
      <w:pPr>
        <w:pStyle w:val="a3"/>
        <w:shd w:val="clear" w:color="auto" w:fill="auto"/>
        <w:spacing w:line="322" w:lineRule="exact"/>
        <w:ind w:firstLine="540"/>
        <w:jc w:val="both"/>
        <w:rPr>
          <w:sz w:val="28"/>
          <w:szCs w:val="28"/>
        </w:rPr>
      </w:pPr>
      <w:r w:rsidRPr="0060135D">
        <w:rPr>
          <w:rStyle w:val="1"/>
          <w:color w:val="000000"/>
          <w:sz w:val="28"/>
          <w:szCs w:val="28"/>
        </w:rPr>
        <w:t>В случае принятия комиссией решения о том, что сведения, представленные муниципальным служащим, являются недостоверными и (или) неполными, комиссия обязана установить, соблюдал ли муниципальный служащий требования к служебному поведению и (или) требования об урегулировании конфликта интересов.</w:t>
      </w:r>
    </w:p>
    <w:p w:rsidR="00BB4062" w:rsidRPr="0060135D" w:rsidRDefault="00BB4062" w:rsidP="0060135D">
      <w:pPr>
        <w:pStyle w:val="a3"/>
        <w:numPr>
          <w:ilvl w:val="0"/>
          <w:numId w:val="2"/>
        </w:numPr>
        <w:shd w:val="clear" w:color="auto" w:fill="auto"/>
        <w:spacing w:line="322" w:lineRule="exact"/>
        <w:ind w:firstLine="540"/>
        <w:jc w:val="both"/>
        <w:rPr>
          <w:sz w:val="28"/>
          <w:szCs w:val="28"/>
        </w:rPr>
      </w:pPr>
      <w:r w:rsidRPr="0060135D">
        <w:rPr>
          <w:rStyle w:val="1"/>
          <w:color w:val="000000"/>
          <w:sz w:val="28"/>
          <w:szCs w:val="28"/>
        </w:rPr>
        <w:t xml:space="preserve"> По итогам рассмотрения вопроса, указанного в абзаце третьем подпункта 1 пункта 9 настоящего Положения, комиссия принимает одно из следующих решений:</w:t>
      </w:r>
    </w:p>
    <w:p w:rsidR="00BB4062" w:rsidRPr="0060135D" w:rsidRDefault="00BB4062" w:rsidP="0060135D">
      <w:pPr>
        <w:pStyle w:val="a3"/>
        <w:numPr>
          <w:ilvl w:val="0"/>
          <w:numId w:val="7"/>
        </w:numPr>
        <w:shd w:val="clear" w:color="auto" w:fill="auto"/>
        <w:spacing w:line="322" w:lineRule="exact"/>
        <w:ind w:firstLine="540"/>
        <w:jc w:val="both"/>
        <w:rPr>
          <w:sz w:val="28"/>
          <w:szCs w:val="28"/>
        </w:rPr>
      </w:pPr>
      <w:r w:rsidRPr="0060135D">
        <w:rPr>
          <w:rStyle w:val="1"/>
          <w:color w:val="000000"/>
          <w:sz w:val="28"/>
          <w:szCs w:val="28"/>
        </w:rPr>
        <w:t xml:space="preserve">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BB4062" w:rsidRPr="0060135D" w:rsidRDefault="00BB4062" w:rsidP="0060135D">
      <w:pPr>
        <w:pStyle w:val="a3"/>
        <w:numPr>
          <w:ilvl w:val="0"/>
          <w:numId w:val="7"/>
        </w:numPr>
        <w:shd w:val="clear" w:color="auto" w:fill="auto"/>
        <w:spacing w:line="322" w:lineRule="exact"/>
        <w:ind w:firstLine="540"/>
        <w:jc w:val="both"/>
        <w:rPr>
          <w:sz w:val="28"/>
          <w:szCs w:val="28"/>
        </w:rPr>
      </w:pPr>
      <w:r w:rsidRPr="0060135D">
        <w:rPr>
          <w:rStyle w:val="1"/>
          <w:color w:val="000000"/>
          <w:sz w:val="28"/>
          <w:szCs w:val="28"/>
        </w:rPr>
        <w:t xml:space="preserve"> установить, что муниципальный служащий не соблюдал требования к служебному поведению и (или) требования об урегулировании конфликта интересов. </w:t>
      </w:r>
      <w:proofErr w:type="gramStart"/>
      <w:r w:rsidRPr="0060135D">
        <w:rPr>
          <w:rStyle w:val="1"/>
          <w:color w:val="000000"/>
          <w:sz w:val="28"/>
          <w:szCs w:val="28"/>
        </w:rPr>
        <w:t>В этом случае комиссия указывает в решении, какое именно требование к служебному поведению не соблюдено и (или) в чем выразилось несоблюдение требования об урегулировании конфликта интересов и рекомендует представителю нанимателя принять меры по урегулированию конфликта интересов, а также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</w:t>
      </w:r>
      <w:proofErr w:type="gramEnd"/>
      <w:r w:rsidRPr="0060135D">
        <w:rPr>
          <w:rStyle w:val="1"/>
          <w:color w:val="000000"/>
          <w:sz w:val="28"/>
          <w:szCs w:val="28"/>
        </w:rPr>
        <w:t xml:space="preserve"> конкретную меру ответственности.</w:t>
      </w:r>
    </w:p>
    <w:p w:rsidR="00BB4062" w:rsidRPr="0060135D" w:rsidRDefault="00BB4062" w:rsidP="0060135D">
      <w:pPr>
        <w:pStyle w:val="a3"/>
        <w:numPr>
          <w:ilvl w:val="0"/>
          <w:numId w:val="2"/>
        </w:numPr>
        <w:shd w:val="clear" w:color="auto" w:fill="auto"/>
        <w:tabs>
          <w:tab w:val="left" w:pos="1343"/>
        </w:tabs>
        <w:spacing w:line="322" w:lineRule="exact"/>
        <w:ind w:firstLine="540"/>
        <w:jc w:val="both"/>
        <w:rPr>
          <w:sz w:val="28"/>
          <w:szCs w:val="28"/>
        </w:rPr>
      </w:pPr>
      <w:r w:rsidRPr="0060135D">
        <w:rPr>
          <w:rStyle w:val="1"/>
          <w:color w:val="000000"/>
          <w:sz w:val="28"/>
          <w:szCs w:val="28"/>
        </w:rPr>
        <w:t>По итогам рассмотрения вопроса, указанного в подпункте 2 пункта 9 настоящего Положения, комиссия принимает одно из следующих решений:</w:t>
      </w:r>
    </w:p>
    <w:p w:rsidR="00BB4062" w:rsidRPr="0060135D" w:rsidRDefault="00BB4062" w:rsidP="0060135D">
      <w:pPr>
        <w:pStyle w:val="a3"/>
        <w:numPr>
          <w:ilvl w:val="0"/>
          <w:numId w:val="8"/>
        </w:numPr>
        <w:shd w:val="clear" w:color="auto" w:fill="auto"/>
        <w:tabs>
          <w:tab w:val="left" w:pos="1343"/>
        </w:tabs>
        <w:spacing w:line="322" w:lineRule="exact"/>
        <w:ind w:firstLine="540"/>
        <w:jc w:val="both"/>
        <w:rPr>
          <w:sz w:val="28"/>
          <w:szCs w:val="28"/>
        </w:rPr>
      </w:pPr>
      <w:r w:rsidRPr="0060135D">
        <w:rPr>
          <w:rStyle w:val="1"/>
          <w:color w:val="000000"/>
          <w:sz w:val="28"/>
          <w:szCs w:val="28"/>
        </w:rPr>
        <w:t>дать гражданину согласие на замещение должности в коммерческой или некоммерческой организации либо на выполнение работы (оказание услуг)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обязанности;</w:t>
      </w:r>
    </w:p>
    <w:p w:rsidR="00BB4062" w:rsidRPr="0060135D" w:rsidRDefault="00BB4062" w:rsidP="0060135D">
      <w:pPr>
        <w:pStyle w:val="a3"/>
        <w:numPr>
          <w:ilvl w:val="0"/>
          <w:numId w:val="8"/>
        </w:numPr>
        <w:shd w:val="clear" w:color="auto" w:fill="auto"/>
        <w:tabs>
          <w:tab w:val="left" w:pos="1343"/>
        </w:tabs>
        <w:spacing w:line="322" w:lineRule="exact"/>
        <w:ind w:firstLine="540"/>
        <w:jc w:val="both"/>
        <w:rPr>
          <w:sz w:val="28"/>
          <w:szCs w:val="28"/>
        </w:rPr>
      </w:pPr>
      <w:r w:rsidRPr="0060135D">
        <w:rPr>
          <w:rStyle w:val="1"/>
          <w:color w:val="000000"/>
          <w:sz w:val="28"/>
          <w:szCs w:val="28"/>
        </w:rPr>
        <w:t xml:space="preserve">отказать гражданину в даче согласия на замещение должности в коммерческой или некоммерческой организации либо на выполнение работы (оказание услуг) на условиях гражданско-правового договора в </w:t>
      </w:r>
      <w:r w:rsidRPr="0060135D">
        <w:rPr>
          <w:rStyle w:val="1"/>
          <w:color w:val="000000"/>
          <w:sz w:val="28"/>
          <w:szCs w:val="28"/>
        </w:rPr>
        <w:lastRenderedPageBreak/>
        <w:t>коммерческой или некоммерческой организации, если отдельные функции по управлению этой организацией входили в его должностные обязанности, и аргументировать свой отказ.</w:t>
      </w:r>
    </w:p>
    <w:p w:rsidR="00BB4062" w:rsidRPr="0060135D" w:rsidRDefault="00BB4062" w:rsidP="0060135D">
      <w:pPr>
        <w:pStyle w:val="a3"/>
        <w:numPr>
          <w:ilvl w:val="0"/>
          <w:numId w:val="2"/>
        </w:numPr>
        <w:shd w:val="clear" w:color="auto" w:fill="auto"/>
        <w:tabs>
          <w:tab w:val="left" w:pos="1343"/>
        </w:tabs>
        <w:spacing w:line="322" w:lineRule="exact"/>
        <w:ind w:firstLine="540"/>
        <w:jc w:val="both"/>
        <w:rPr>
          <w:sz w:val="28"/>
          <w:szCs w:val="28"/>
        </w:rPr>
      </w:pPr>
      <w:r w:rsidRPr="0060135D">
        <w:rPr>
          <w:rStyle w:val="1"/>
          <w:color w:val="000000"/>
          <w:sz w:val="28"/>
          <w:szCs w:val="28"/>
        </w:rPr>
        <w:t>По итогам рассмотрения вопроса, указанного в подпункте 3 пункта 9 настоящего Положения, комиссия принимает одно из следующих решений:</w:t>
      </w:r>
    </w:p>
    <w:p w:rsidR="00BB4062" w:rsidRPr="00692B68" w:rsidRDefault="00BB4062" w:rsidP="00692B68">
      <w:pPr>
        <w:pStyle w:val="a3"/>
        <w:numPr>
          <w:ilvl w:val="0"/>
          <w:numId w:val="9"/>
        </w:numPr>
        <w:shd w:val="clear" w:color="auto" w:fill="auto"/>
        <w:tabs>
          <w:tab w:val="left" w:pos="1343"/>
          <w:tab w:val="left" w:pos="1405"/>
        </w:tabs>
        <w:spacing w:line="322" w:lineRule="exact"/>
        <w:ind w:firstLine="540"/>
        <w:jc w:val="both"/>
        <w:rPr>
          <w:sz w:val="28"/>
          <w:szCs w:val="28"/>
        </w:rPr>
      </w:pPr>
      <w:r w:rsidRPr="0060135D">
        <w:rPr>
          <w:rStyle w:val="1"/>
          <w:color w:val="000000"/>
          <w:sz w:val="28"/>
          <w:szCs w:val="28"/>
        </w:rPr>
        <w:t>признать, что причина непредставления муниципальным служащим</w:t>
      </w:r>
      <w:r w:rsidR="00692B68">
        <w:rPr>
          <w:sz w:val="28"/>
          <w:szCs w:val="28"/>
        </w:rPr>
        <w:t xml:space="preserve"> </w:t>
      </w:r>
      <w:r w:rsidRPr="00692B68">
        <w:rPr>
          <w:rStyle w:val="1"/>
          <w:color w:val="000000"/>
          <w:sz w:val="28"/>
          <w:szCs w:val="28"/>
        </w:rPr>
        <w:t>сведений о доходах, об имуществе и обязательствах имущественного характера</w:t>
      </w:r>
      <w:r w:rsidR="00692B68">
        <w:rPr>
          <w:sz w:val="28"/>
          <w:szCs w:val="28"/>
        </w:rPr>
        <w:t xml:space="preserve"> </w:t>
      </w:r>
      <w:r w:rsidRPr="00692B68">
        <w:rPr>
          <w:rStyle w:val="1"/>
          <w:color w:val="000000"/>
          <w:sz w:val="28"/>
          <w:szCs w:val="28"/>
        </w:rPr>
        <w:t>своих супруги (супруга) и несовершеннолетних детей является объективной и уважительной;</w:t>
      </w:r>
    </w:p>
    <w:p w:rsidR="00BB4062" w:rsidRPr="0060135D" w:rsidRDefault="00BB4062" w:rsidP="0060135D">
      <w:pPr>
        <w:pStyle w:val="a3"/>
        <w:numPr>
          <w:ilvl w:val="0"/>
          <w:numId w:val="9"/>
        </w:numPr>
        <w:shd w:val="clear" w:color="auto" w:fill="auto"/>
        <w:spacing w:line="326" w:lineRule="exact"/>
        <w:ind w:firstLine="540"/>
        <w:jc w:val="both"/>
        <w:rPr>
          <w:sz w:val="28"/>
          <w:szCs w:val="28"/>
        </w:rPr>
      </w:pPr>
      <w:r w:rsidRPr="0060135D">
        <w:rPr>
          <w:rStyle w:val="1"/>
          <w:color w:val="000000"/>
          <w:sz w:val="28"/>
          <w:szCs w:val="28"/>
        </w:rPr>
        <w:t xml:space="preserve">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BB4062" w:rsidRPr="0060135D" w:rsidRDefault="00BB4062" w:rsidP="0060135D">
      <w:pPr>
        <w:pStyle w:val="a3"/>
        <w:numPr>
          <w:ilvl w:val="0"/>
          <w:numId w:val="9"/>
        </w:numPr>
        <w:shd w:val="clear" w:color="auto" w:fill="auto"/>
        <w:spacing w:line="326" w:lineRule="exact"/>
        <w:ind w:firstLine="540"/>
        <w:jc w:val="both"/>
        <w:rPr>
          <w:sz w:val="28"/>
          <w:szCs w:val="28"/>
        </w:rPr>
      </w:pPr>
      <w:r w:rsidRPr="0060135D">
        <w:rPr>
          <w:rStyle w:val="1"/>
          <w:color w:val="000000"/>
          <w:sz w:val="28"/>
          <w:szCs w:val="28"/>
        </w:rPr>
        <w:t xml:space="preserve">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применить к муниципальному служащему конкретную меру ответственности.</w:t>
      </w:r>
    </w:p>
    <w:p w:rsidR="00BB4062" w:rsidRPr="0060135D" w:rsidRDefault="00BB4062" w:rsidP="0060135D">
      <w:pPr>
        <w:pStyle w:val="a3"/>
        <w:shd w:val="clear" w:color="auto" w:fill="auto"/>
        <w:spacing w:line="326" w:lineRule="exact"/>
        <w:ind w:firstLine="540"/>
        <w:jc w:val="both"/>
        <w:rPr>
          <w:sz w:val="28"/>
          <w:szCs w:val="28"/>
        </w:rPr>
      </w:pPr>
      <w:r w:rsidRPr="0060135D">
        <w:rPr>
          <w:rStyle w:val="1"/>
          <w:color w:val="000000"/>
          <w:sz w:val="28"/>
          <w:szCs w:val="28"/>
        </w:rPr>
        <w:t>При определении объективности и уважительности причины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комиссия руководствуется следующими положениями:</w:t>
      </w:r>
    </w:p>
    <w:p w:rsidR="00BB4062" w:rsidRPr="0060135D" w:rsidRDefault="00BB4062" w:rsidP="0060135D">
      <w:pPr>
        <w:pStyle w:val="a3"/>
        <w:shd w:val="clear" w:color="auto" w:fill="auto"/>
        <w:spacing w:line="326" w:lineRule="exact"/>
        <w:ind w:firstLine="540"/>
        <w:jc w:val="both"/>
        <w:rPr>
          <w:sz w:val="28"/>
          <w:szCs w:val="28"/>
        </w:rPr>
      </w:pPr>
      <w:proofErr w:type="gramStart"/>
      <w:r w:rsidRPr="0060135D">
        <w:rPr>
          <w:rStyle w:val="1"/>
          <w:color w:val="000000"/>
          <w:sz w:val="28"/>
          <w:szCs w:val="28"/>
        </w:rPr>
        <w:t>объективная причина - причина, которая существует независимо от воли муниципального служащего (отсутствие сведений о местонахождении супруги (супруга) при отсутствии возможности для получения такой информации, отказ супруги (супруга) представить муниципальному служащему сведения о своих доходах в связи с обязательствами, взятыми супругой (супругом) перед третьими лицами (в том числе обязательство перед работодателем о неразглашении сведений о заработной плате) и т.п.);</w:t>
      </w:r>
      <w:proofErr w:type="gramEnd"/>
    </w:p>
    <w:p w:rsidR="00BB4062" w:rsidRPr="0060135D" w:rsidRDefault="00BB4062" w:rsidP="0060135D">
      <w:pPr>
        <w:pStyle w:val="a3"/>
        <w:shd w:val="clear" w:color="auto" w:fill="auto"/>
        <w:spacing w:line="326" w:lineRule="exact"/>
        <w:ind w:firstLine="540"/>
        <w:jc w:val="both"/>
        <w:rPr>
          <w:sz w:val="28"/>
          <w:szCs w:val="28"/>
        </w:rPr>
      </w:pPr>
      <w:r w:rsidRPr="0060135D">
        <w:rPr>
          <w:rStyle w:val="1"/>
          <w:color w:val="000000"/>
          <w:sz w:val="28"/>
          <w:szCs w:val="28"/>
        </w:rPr>
        <w:t>уважительная причина - причина, которая обоснованно препятствовала муниципальному служащему представить сведения.</w:t>
      </w:r>
    </w:p>
    <w:p w:rsidR="00BB4062" w:rsidRPr="0060135D" w:rsidRDefault="00BB4062" w:rsidP="0060135D">
      <w:pPr>
        <w:pStyle w:val="a3"/>
        <w:numPr>
          <w:ilvl w:val="0"/>
          <w:numId w:val="2"/>
        </w:numPr>
        <w:shd w:val="clear" w:color="auto" w:fill="auto"/>
        <w:spacing w:line="326" w:lineRule="exact"/>
        <w:ind w:firstLine="540"/>
        <w:jc w:val="both"/>
        <w:rPr>
          <w:sz w:val="28"/>
          <w:szCs w:val="28"/>
        </w:rPr>
      </w:pPr>
      <w:r w:rsidRPr="0060135D">
        <w:rPr>
          <w:rStyle w:val="1"/>
          <w:color w:val="000000"/>
          <w:sz w:val="28"/>
          <w:szCs w:val="28"/>
        </w:rPr>
        <w:t xml:space="preserve"> По итогам рассмотрения вопросов, указанных в подпунктах 4, 5 пункта 9 настоящего Положения, комиссия принимает одно из следующих решений:</w:t>
      </w:r>
    </w:p>
    <w:p w:rsidR="00BB4062" w:rsidRPr="0060135D" w:rsidRDefault="00BB4062" w:rsidP="0060135D">
      <w:pPr>
        <w:pStyle w:val="a3"/>
        <w:numPr>
          <w:ilvl w:val="0"/>
          <w:numId w:val="10"/>
        </w:numPr>
        <w:shd w:val="clear" w:color="auto" w:fill="auto"/>
        <w:tabs>
          <w:tab w:val="left" w:pos="1340"/>
        </w:tabs>
        <w:spacing w:line="326" w:lineRule="exact"/>
        <w:ind w:firstLine="540"/>
        <w:jc w:val="both"/>
        <w:rPr>
          <w:sz w:val="28"/>
          <w:szCs w:val="28"/>
        </w:rPr>
      </w:pPr>
      <w:r w:rsidRPr="0060135D">
        <w:rPr>
          <w:rStyle w:val="1"/>
          <w:color w:val="000000"/>
          <w:sz w:val="28"/>
          <w:szCs w:val="28"/>
        </w:rPr>
        <w:t>установить, что у муниципального служащего не имеется личной заинтересованности, которая приводит или может привести к конфликту интересов;</w:t>
      </w:r>
    </w:p>
    <w:p w:rsidR="00BB4062" w:rsidRPr="0060135D" w:rsidRDefault="00BB4062" w:rsidP="0060135D">
      <w:pPr>
        <w:pStyle w:val="a3"/>
        <w:numPr>
          <w:ilvl w:val="0"/>
          <w:numId w:val="10"/>
        </w:numPr>
        <w:shd w:val="clear" w:color="auto" w:fill="auto"/>
        <w:tabs>
          <w:tab w:val="left" w:pos="1340"/>
        </w:tabs>
        <w:spacing w:line="326" w:lineRule="exact"/>
        <w:ind w:firstLine="540"/>
        <w:jc w:val="both"/>
        <w:rPr>
          <w:sz w:val="28"/>
          <w:szCs w:val="28"/>
        </w:rPr>
      </w:pPr>
      <w:r w:rsidRPr="0060135D">
        <w:rPr>
          <w:rStyle w:val="1"/>
          <w:color w:val="000000"/>
          <w:sz w:val="28"/>
          <w:szCs w:val="28"/>
        </w:rPr>
        <w:lastRenderedPageBreak/>
        <w:t>установить, что у муниципального служащего имеется личная заинтересованность, которая приводит или может привести к конфликту интересов. В этом случае комиссия рекомендует представителю нанимателя принять конкретные меры по урегулированию конфликта интересов.</w:t>
      </w:r>
    </w:p>
    <w:p w:rsidR="00BB4062" w:rsidRPr="0060135D" w:rsidRDefault="00BB4062" w:rsidP="0060135D">
      <w:pPr>
        <w:pStyle w:val="a3"/>
        <w:numPr>
          <w:ilvl w:val="0"/>
          <w:numId w:val="2"/>
        </w:numPr>
        <w:shd w:val="clear" w:color="auto" w:fill="auto"/>
        <w:tabs>
          <w:tab w:val="left" w:pos="1340"/>
        </w:tabs>
        <w:spacing w:line="326" w:lineRule="exact"/>
        <w:ind w:firstLine="540"/>
        <w:jc w:val="both"/>
        <w:rPr>
          <w:sz w:val="28"/>
          <w:szCs w:val="28"/>
        </w:rPr>
      </w:pPr>
      <w:r w:rsidRPr="0060135D">
        <w:rPr>
          <w:rStyle w:val="1"/>
          <w:color w:val="000000"/>
          <w:sz w:val="28"/>
          <w:szCs w:val="28"/>
        </w:rPr>
        <w:t>По итогам рассмотрения вопроса, указанного в подпункте 6 пункта 9 настоящего Положения, комиссия принимает одно из следующих решений:</w:t>
      </w:r>
    </w:p>
    <w:p w:rsidR="00BB4062" w:rsidRPr="0060135D" w:rsidRDefault="00BB4062" w:rsidP="0060135D">
      <w:pPr>
        <w:pStyle w:val="a3"/>
        <w:numPr>
          <w:ilvl w:val="0"/>
          <w:numId w:val="11"/>
        </w:numPr>
        <w:shd w:val="clear" w:color="auto" w:fill="auto"/>
        <w:tabs>
          <w:tab w:val="left" w:pos="1340"/>
        </w:tabs>
        <w:spacing w:line="326" w:lineRule="exact"/>
        <w:ind w:firstLine="540"/>
        <w:jc w:val="both"/>
        <w:rPr>
          <w:sz w:val="28"/>
          <w:szCs w:val="28"/>
        </w:rPr>
      </w:pPr>
      <w:r w:rsidRPr="0060135D">
        <w:rPr>
          <w:rStyle w:val="1"/>
          <w:color w:val="000000"/>
          <w:sz w:val="28"/>
          <w:szCs w:val="28"/>
        </w:rPr>
        <w:t xml:space="preserve">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 w:rsidRPr="0060135D">
        <w:rPr>
          <w:rStyle w:val="1"/>
          <w:color w:val="000000"/>
          <w:sz w:val="28"/>
          <w:szCs w:val="28"/>
        </w:rPr>
        <w:t>контроле за</w:t>
      </w:r>
      <w:proofErr w:type="gramEnd"/>
      <w:r w:rsidRPr="0060135D">
        <w:rPr>
          <w:rStyle w:val="1"/>
          <w:color w:val="000000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BB4062" w:rsidRPr="00692B68" w:rsidRDefault="00BB4062" w:rsidP="00692B68">
      <w:pPr>
        <w:pStyle w:val="a3"/>
        <w:numPr>
          <w:ilvl w:val="0"/>
          <w:numId w:val="11"/>
        </w:numPr>
        <w:shd w:val="clear" w:color="auto" w:fill="auto"/>
        <w:tabs>
          <w:tab w:val="left" w:pos="1340"/>
        </w:tabs>
        <w:spacing w:line="326" w:lineRule="exact"/>
        <w:ind w:firstLine="540"/>
        <w:jc w:val="both"/>
        <w:rPr>
          <w:sz w:val="28"/>
          <w:szCs w:val="28"/>
        </w:rPr>
      </w:pPr>
      <w:r w:rsidRPr="0060135D">
        <w:rPr>
          <w:rStyle w:val="1"/>
          <w:color w:val="000000"/>
          <w:sz w:val="28"/>
          <w:szCs w:val="28"/>
        </w:rPr>
        <w:t xml:space="preserve">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 w:rsidRPr="0060135D">
        <w:rPr>
          <w:rStyle w:val="1"/>
          <w:color w:val="000000"/>
          <w:sz w:val="28"/>
          <w:szCs w:val="28"/>
        </w:rPr>
        <w:t>контроле за</w:t>
      </w:r>
      <w:proofErr w:type="gramEnd"/>
      <w:r w:rsidR="00692B68">
        <w:rPr>
          <w:sz w:val="28"/>
          <w:szCs w:val="28"/>
        </w:rPr>
        <w:t xml:space="preserve"> </w:t>
      </w:r>
      <w:r w:rsidRPr="00692B68">
        <w:rPr>
          <w:rStyle w:val="1"/>
          <w:color w:val="000000"/>
          <w:sz w:val="28"/>
          <w:szCs w:val="28"/>
        </w:rPr>
        <w:t xml:space="preserve">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руководителю </w:t>
      </w:r>
      <w:r w:rsidR="0060135D" w:rsidRPr="00692B68">
        <w:rPr>
          <w:rStyle w:val="a4"/>
          <w:i w:val="0"/>
          <w:color w:val="000000"/>
          <w:sz w:val="28"/>
          <w:szCs w:val="28"/>
        </w:rPr>
        <w:t>Администрации</w:t>
      </w:r>
      <w:r w:rsidR="0060135D" w:rsidRPr="00692B68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60135D" w:rsidRPr="00692B68">
        <w:rPr>
          <w:rStyle w:val="1"/>
          <w:color w:val="000000"/>
          <w:sz w:val="28"/>
          <w:szCs w:val="28"/>
        </w:rPr>
        <w:t>Добромысловского</w:t>
      </w:r>
      <w:proofErr w:type="spellEnd"/>
      <w:r w:rsidR="0060135D" w:rsidRPr="00692B68">
        <w:rPr>
          <w:rStyle w:val="1"/>
          <w:color w:val="000000"/>
          <w:sz w:val="28"/>
          <w:szCs w:val="28"/>
        </w:rPr>
        <w:t xml:space="preserve"> сельсовета </w:t>
      </w:r>
      <w:r w:rsidRPr="00692B68">
        <w:rPr>
          <w:rStyle w:val="1"/>
          <w:color w:val="000000"/>
          <w:sz w:val="28"/>
          <w:szCs w:val="28"/>
        </w:rPr>
        <w:t xml:space="preserve">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692B68">
        <w:rPr>
          <w:rStyle w:val="1"/>
          <w:color w:val="000000"/>
          <w:sz w:val="28"/>
          <w:szCs w:val="28"/>
        </w:rPr>
        <w:t>контроля за</w:t>
      </w:r>
      <w:proofErr w:type="gramEnd"/>
      <w:r w:rsidRPr="00692B68">
        <w:rPr>
          <w:rStyle w:val="1"/>
          <w:color w:val="000000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BB4062" w:rsidRPr="0060135D" w:rsidRDefault="00BB4062" w:rsidP="0060135D">
      <w:pPr>
        <w:pStyle w:val="a3"/>
        <w:numPr>
          <w:ilvl w:val="0"/>
          <w:numId w:val="2"/>
        </w:numPr>
        <w:shd w:val="clear" w:color="auto" w:fill="auto"/>
        <w:spacing w:line="322" w:lineRule="exact"/>
        <w:ind w:firstLine="540"/>
        <w:jc w:val="both"/>
        <w:rPr>
          <w:sz w:val="28"/>
          <w:szCs w:val="28"/>
        </w:rPr>
      </w:pPr>
      <w:r w:rsidRPr="0060135D">
        <w:rPr>
          <w:rStyle w:val="1"/>
          <w:color w:val="000000"/>
          <w:sz w:val="28"/>
          <w:szCs w:val="28"/>
        </w:rPr>
        <w:t xml:space="preserve"> По итогам рассмотрения вопроса, указанного в подпункте 7 пункта 9 настоящего Положения, комиссия принимает одно из следующих решений:</w:t>
      </w:r>
    </w:p>
    <w:p w:rsidR="00BB4062" w:rsidRPr="0060135D" w:rsidRDefault="00BB4062" w:rsidP="0060135D">
      <w:pPr>
        <w:pStyle w:val="a3"/>
        <w:numPr>
          <w:ilvl w:val="0"/>
          <w:numId w:val="12"/>
        </w:numPr>
        <w:shd w:val="clear" w:color="auto" w:fill="auto"/>
        <w:spacing w:line="322" w:lineRule="exact"/>
        <w:ind w:firstLine="540"/>
        <w:jc w:val="both"/>
        <w:rPr>
          <w:sz w:val="28"/>
          <w:szCs w:val="28"/>
        </w:rPr>
      </w:pPr>
      <w:r w:rsidRPr="0060135D">
        <w:rPr>
          <w:rStyle w:val="1"/>
          <w:color w:val="000000"/>
          <w:sz w:val="28"/>
          <w:szCs w:val="28"/>
        </w:rPr>
        <w:t xml:space="preserve"> дать согласие гражданину на замещение им должности в коммерческой или некоммерческой организации либо на выполнение работы (оказание услуг) на условиях гражданско-правового договора в коммерческой или некоммерческой организации;</w:t>
      </w:r>
    </w:p>
    <w:p w:rsidR="00BB4062" w:rsidRPr="0060135D" w:rsidRDefault="00BB4062" w:rsidP="0060135D">
      <w:pPr>
        <w:pStyle w:val="a3"/>
        <w:numPr>
          <w:ilvl w:val="0"/>
          <w:numId w:val="12"/>
        </w:numPr>
        <w:shd w:val="clear" w:color="auto" w:fill="auto"/>
        <w:tabs>
          <w:tab w:val="left" w:pos="1353"/>
        </w:tabs>
        <w:spacing w:line="322" w:lineRule="exact"/>
        <w:ind w:firstLine="540"/>
        <w:jc w:val="both"/>
        <w:rPr>
          <w:sz w:val="28"/>
          <w:szCs w:val="28"/>
        </w:rPr>
      </w:pPr>
      <w:r w:rsidRPr="0060135D">
        <w:rPr>
          <w:rStyle w:val="1"/>
          <w:color w:val="000000"/>
          <w:sz w:val="28"/>
          <w:szCs w:val="28"/>
        </w:rPr>
        <w:t xml:space="preserve">установить, что замещение гражданином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«О противодействии коррупции». В этом случае комиссия рекомендует руководителю </w:t>
      </w:r>
      <w:r w:rsidR="0060135D" w:rsidRPr="0060135D">
        <w:rPr>
          <w:rStyle w:val="a4"/>
          <w:i w:val="0"/>
          <w:color w:val="000000"/>
          <w:sz w:val="28"/>
          <w:szCs w:val="28"/>
        </w:rPr>
        <w:t>Администрации</w:t>
      </w:r>
      <w:r w:rsidR="0060135D" w:rsidRPr="0060135D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60135D" w:rsidRPr="0060135D">
        <w:rPr>
          <w:rStyle w:val="1"/>
          <w:color w:val="000000"/>
          <w:sz w:val="28"/>
          <w:szCs w:val="28"/>
        </w:rPr>
        <w:t>Добромысловского</w:t>
      </w:r>
      <w:proofErr w:type="spellEnd"/>
      <w:r w:rsidR="0060135D" w:rsidRPr="0060135D">
        <w:rPr>
          <w:rStyle w:val="1"/>
          <w:color w:val="000000"/>
          <w:sz w:val="28"/>
          <w:szCs w:val="28"/>
        </w:rPr>
        <w:t xml:space="preserve"> сельсовета </w:t>
      </w:r>
      <w:r w:rsidRPr="0060135D">
        <w:rPr>
          <w:rStyle w:val="1"/>
          <w:color w:val="000000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BB4062" w:rsidRPr="0060135D" w:rsidRDefault="00BB4062" w:rsidP="0060135D">
      <w:pPr>
        <w:pStyle w:val="a3"/>
        <w:numPr>
          <w:ilvl w:val="0"/>
          <w:numId w:val="2"/>
        </w:numPr>
        <w:shd w:val="clear" w:color="auto" w:fill="auto"/>
        <w:tabs>
          <w:tab w:val="left" w:pos="1353"/>
        </w:tabs>
        <w:spacing w:line="322" w:lineRule="exact"/>
        <w:ind w:firstLine="540"/>
        <w:jc w:val="both"/>
        <w:rPr>
          <w:sz w:val="28"/>
          <w:szCs w:val="28"/>
        </w:rPr>
      </w:pPr>
      <w:r w:rsidRPr="0060135D">
        <w:rPr>
          <w:rStyle w:val="1"/>
          <w:color w:val="000000"/>
          <w:sz w:val="28"/>
          <w:szCs w:val="28"/>
        </w:rPr>
        <w:t>По итогам рассмотрения вопроса, указанного в подпункте 8 пункта 9 настоящего Положения, комиссия принимает одно из следующих решений:</w:t>
      </w:r>
    </w:p>
    <w:p w:rsidR="00BB4062" w:rsidRPr="0060135D" w:rsidRDefault="00BB4062" w:rsidP="0060135D">
      <w:pPr>
        <w:pStyle w:val="a3"/>
        <w:numPr>
          <w:ilvl w:val="0"/>
          <w:numId w:val="13"/>
        </w:numPr>
        <w:shd w:val="clear" w:color="auto" w:fill="auto"/>
        <w:tabs>
          <w:tab w:val="left" w:pos="1353"/>
        </w:tabs>
        <w:spacing w:line="322" w:lineRule="exact"/>
        <w:ind w:firstLine="540"/>
        <w:jc w:val="both"/>
        <w:rPr>
          <w:sz w:val="28"/>
          <w:szCs w:val="28"/>
        </w:rPr>
      </w:pPr>
      <w:r w:rsidRPr="0060135D">
        <w:rPr>
          <w:rStyle w:val="1"/>
          <w:color w:val="000000"/>
          <w:sz w:val="28"/>
          <w:szCs w:val="28"/>
        </w:rPr>
        <w:t>установить, что муниципальный служащий не нарушил положения Кодекса этики и поведения лиц, замещающих государственные должности края, государственных гражданских служащих края, выборных должностных лиц местного самоуправления, муниципальных служащих;</w:t>
      </w:r>
    </w:p>
    <w:p w:rsidR="00BB4062" w:rsidRPr="0060135D" w:rsidRDefault="00BB4062" w:rsidP="0060135D">
      <w:pPr>
        <w:pStyle w:val="a3"/>
        <w:numPr>
          <w:ilvl w:val="0"/>
          <w:numId w:val="13"/>
        </w:numPr>
        <w:shd w:val="clear" w:color="auto" w:fill="auto"/>
        <w:tabs>
          <w:tab w:val="left" w:pos="1353"/>
        </w:tabs>
        <w:spacing w:line="322" w:lineRule="exact"/>
        <w:ind w:firstLine="540"/>
        <w:jc w:val="both"/>
        <w:rPr>
          <w:sz w:val="28"/>
          <w:szCs w:val="28"/>
        </w:rPr>
      </w:pPr>
      <w:r w:rsidRPr="0060135D">
        <w:rPr>
          <w:rStyle w:val="1"/>
          <w:color w:val="000000"/>
          <w:sz w:val="28"/>
          <w:szCs w:val="28"/>
        </w:rPr>
        <w:lastRenderedPageBreak/>
        <w:t>установить, что муниципальный служащий нарушил положения Кодекса этики и поведения лиц, замещающих государственные должности края, государственных гражданских служащих края, выборных должностных лиц местного самоуправления, муниципальных служащих. В этом случае комиссия указывает, какие положения Кодекса этики и поведения лиц, замещающих государственные должности края, государственных гражданских служащих края, выборных должностных лиц местного самоуправления, муниципальных служащих нарушены, и указывает муниципальному служащему на неэтичность поведения.</w:t>
      </w:r>
    </w:p>
    <w:p w:rsidR="00BB4062" w:rsidRPr="0060135D" w:rsidRDefault="00BB4062" w:rsidP="0060135D">
      <w:pPr>
        <w:pStyle w:val="a3"/>
        <w:numPr>
          <w:ilvl w:val="0"/>
          <w:numId w:val="2"/>
        </w:numPr>
        <w:shd w:val="clear" w:color="auto" w:fill="auto"/>
        <w:spacing w:line="322" w:lineRule="exact"/>
        <w:ind w:firstLine="540"/>
        <w:jc w:val="both"/>
        <w:rPr>
          <w:sz w:val="28"/>
          <w:szCs w:val="28"/>
        </w:rPr>
      </w:pPr>
      <w:r w:rsidRPr="0060135D">
        <w:rPr>
          <w:rStyle w:val="1"/>
          <w:color w:val="000000"/>
          <w:sz w:val="28"/>
          <w:szCs w:val="28"/>
        </w:rPr>
        <w:t xml:space="preserve"> По итогам рассмотрения вопросов, указанных в подпунктах 1 - 3, 6 пункта 9 настоящего Положения, при наличии к тому оснований комиссия может принять иное решение, чем это предусмотрено пунктами 20 - 23 и 25 настоящего Положения. Основания и аргументы для принятия такого решения должны быть отражены в протоколе заседания комиссии.</w:t>
      </w:r>
    </w:p>
    <w:p w:rsidR="00BB4062" w:rsidRPr="0060135D" w:rsidRDefault="00BB4062" w:rsidP="0060135D">
      <w:pPr>
        <w:pStyle w:val="a3"/>
        <w:shd w:val="clear" w:color="auto" w:fill="auto"/>
        <w:spacing w:line="322" w:lineRule="exact"/>
        <w:ind w:firstLine="540"/>
        <w:jc w:val="both"/>
        <w:rPr>
          <w:sz w:val="28"/>
          <w:szCs w:val="28"/>
        </w:rPr>
      </w:pPr>
      <w:r w:rsidRPr="0060135D">
        <w:rPr>
          <w:rStyle w:val="1"/>
          <w:color w:val="000000"/>
          <w:sz w:val="28"/>
          <w:szCs w:val="28"/>
        </w:rPr>
        <w:t>По итогам рассмотрения вопроса, предусмотренного подпунктом 4 пункта 9 настоящего Положения, комиссия принимает соответствующее решение.</w:t>
      </w:r>
    </w:p>
    <w:p w:rsidR="00BB4062" w:rsidRPr="00692B68" w:rsidRDefault="00BB4062" w:rsidP="00692B68">
      <w:pPr>
        <w:pStyle w:val="a3"/>
        <w:numPr>
          <w:ilvl w:val="0"/>
          <w:numId w:val="2"/>
        </w:numPr>
        <w:shd w:val="clear" w:color="auto" w:fill="auto"/>
        <w:spacing w:line="322" w:lineRule="exact"/>
        <w:ind w:firstLine="540"/>
        <w:jc w:val="both"/>
        <w:rPr>
          <w:sz w:val="28"/>
          <w:szCs w:val="28"/>
        </w:rPr>
      </w:pPr>
      <w:r w:rsidRPr="0060135D">
        <w:rPr>
          <w:rStyle w:val="1"/>
          <w:color w:val="000000"/>
          <w:sz w:val="28"/>
          <w:szCs w:val="28"/>
        </w:rPr>
        <w:t xml:space="preserve"> Решения комиссии принимаются открытым голосованием (если комиссия не примет иное решение) простым большинством голосов присутствующих на заседании членов комиссии. При равенстве числа голосов</w:t>
      </w:r>
      <w:r w:rsidR="00692B68">
        <w:rPr>
          <w:sz w:val="28"/>
          <w:szCs w:val="28"/>
        </w:rPr>
        <w:t xml:space="preserve"> </w:t>
      </w:r>
      <w:r w:rsidRPr="00692B68">
        <w:rPr>
          <w:rStyle w:val="1"/>
          <w:color w:val="000000"/>
          <w:sz w:val="28"/>
          <w:szCs w:val="28"/>
        </w:rPr>
        <w:t>голос председательствующего на заседании комиссии является решающим.</w:t>
      </w:r>
    </w:p>
    <w:p w:rsidR="00BB4062" w:rsidRPr="0060135D" w:rsidRDefault="00BB4062" w:rsidP="0060135D">
      <w:pPr>
        <w:pStyle w:val="a3"/>
        <w:numPr>
          <w:ilvl w:val="0"/>
          <w:numId w:val="2"/>
        </w:numPr>
        <w:shd w:val="clear" w:color="auto" w:fill="auto"/>
        <w:spacing w:line="326" w:lineRule="exact"/>
        <w:ind w:firstLine="540"/>
        <w:jc w:val="both"/>
        <w:rPr>
          <w:sz w:val="28"/>
          <w:szCs w:val="28"/>
        </w:rPr>
      </w:pPr>
      <w:r w:rsidRPr="0060135D">
        <w:rPr>
          <w:rStyle w:val="1"/>
          <w:color w:val="000000"/>
          <w:sz w:val="28"/>
          <w:szCs w:val="28"/>
        </w:rPr>
        <w:t xml:space="preserve"> Решения комиссии оформляются протоколами, которые подписывают члены комиссии, принявшие участие в ее заседании. Решения комиссии, за исключением решения, принимаемого по итогам рассмотрения вопроса, указанного в подпункте 2 пункта 9 настоящего Положения, носят рекомендательный характер. Решение, принимаемое по итогам рассмотрения вопроса, указанного в подпункте 2 пункта 9 настоящего Положения, носит обязательный характер.</w:t>
      </w:r>
    </w:p>
    <w:p w:rsidR="00BB4062" w:rsidRPr="0060135D" w:rsidRDefault="00BB4062" w:rsidP="0060135D">
      <w:pPr>
        <w:pStyle w:val="a3"/>
        <w:shd w:val="clear" w:color="auto" w:fill="auto"/>
        <w:spacing w:line="326" w:lineRule="exact"/>
        <w:ind w:firstLine="540"/>
        <w:jc w:val="both"/>
        <w:rPr>
          <w:sz w:val="28"/>
          <w:szCs w:val="28"/>
        </w:rPr>
      </w:pPr>
      <w:r w:rsidRPr="0060135D">
        <w:rPr>
          <w:rStyle w:val="1"/>
          <w:color w:val="000000"/>
          <w:sz w:val="28"/>
          <w:szCs w:val="28"/>
        </w:rPr>
        <w:t>На заседании комиссии ведется аудиозапись и (или) стенограмма.</w:t>
      </w:r>
    </w:p>
    <w:p w:rsidR="00BB4062" w:rsidRPr="0060135D" w:rsidRDefault="00BB4062" w:rsidP="0060135D">
      <w:pPr>
        <w:pStyle w:val="a3"/>
        <w:numPr>
          <w:ilvl w:val="0"/>
          <w:numId w:val="2"/>
        </w:numPr>
        <w:shd w:val="clear" w:color="auto" w:fill="auto"/>
        <w:spacing w:line="326" w:lineRule="exact"/>
        <w:ind w:firstLine="540"/>
        <w:jc w:val="both"/>
        <w:rPr>
          <w:sz w:val="28"/>
          <w:szCs w:val="28"/>
        </w:rPr>
      </w:pPr>
      <w:r w:rsidRPr="0060135D">
        <w:rPr>
          <w:rStyle w:val="1"/>
          <w:color w:val="000000"/>
          <w:sz w:val="28"/>
          <w:szCs w:val="28"/>
        </w:rPr>
        <w:t xml:space="preserve"> В протоколе заседания комиссии указываются:</w:t>
      </w:r>
    </w:p>
    <w:p w:rsidR="00BB4062" w:rsidRPr="0060135D" w:rsidRDefault="00BB4062" w:rsidP="0060135D">
      <w:pPr>
        <w:pStyle w:val="a3"/>
        <w:numPr>
          <w:ilvl w:val="0"/>
          <w:numId w:val="14"/>
        </w:numPr>
        <w:shd w:val="clear" w:color="auto" w:fill="auto"/>
        <w:spacing w:line="326" w:lineRule="exact"/>
        <w:ind w:firstLine="540"/>
        <w:jc w:val="both"/>
        <w:rPr>
          <w:sz w:val="28"/>
          <w:szCs w:val="28"/>
        </w:rPr>
      </w:pPr>
      <w:r w:rsidRPr="0060135D">
        <w:rPr>
          <w:rStyle w:val="1"/>
          <w:color w:val="000000"/>
          <w:sz w:val="28"/>
          <w:szCs w:val="28"/>
        </w:rPr>
        <w:t xml:space="preserve"> дата заседания комиссии, фамилии, имена, отчества членов комиссии и других лиц, присутствующих на заседании;</w:t>
      </w:r>
    </w:p>
    <w:p w:rsidR="00BB4062" w:rsidRPr="0060135D" w:rsidRDefault="00BB4062" w:rsidP="0060135D">
      <w:pPr>
        <w:pStyle w:val="a3"/>
        <w:numPr>
          <w:ilvl w:val="0"/>
          <w:numId w:val="14"/>
        </w:numPr>
        <w:shd w:val="clear" w:color="auto" w:fill="auto"/>
        <w:spacing w:line="326" w:lineRule="exact"/>
        <w:ind w:firstLine="540"/>
        <w:jc w:val="both"/>
        <w:rPr>
          <w:sz w:val="28"/>
          <w:szCs w:val="28"/>
        </w:rPr>
      </w:pPr>
      <w:r w:rsidRPr="0060135D">
        <w:rPr>
          <w:rStyle w:val="1"/>
          <w:color w:val="000000"/>
          <w:sz w:val="28"/>
          <w:szCs w:val="28"/>
        </w:rPr>
        <w:t xml:space="preserve"> повестка заседания комиссии с формулировкой каждого из рассматриваемых на заседании комиссии вопросов;</w:t>
      </w:r>
    </w:p>
    <w:p w:rsidR="00BB4062" w:rsidRPr="0060135D" w:rsidRDefault="00BB4062" w:rsidP="0060135D">
      <w:pPr>
        <w:pStyle w:val="a3"/>
        <w:numPr>
          <w:ilvl w:val="0"/>
          <w:numId w:val="14"/>
        </w:numPr>
        <w:shd w:val="clear" w:color="auto" w:fill="auto"/>
        <w:spacing w:line="326" w:lineRule="exact"/>
        <w:ind w:firstLine="540"/>
        <w:jc w:val="both"/>
        <w:rPr>
          <w:sz w:val="28"/>
          <w:szCs w:val="28"/>
        </w:rPr>
      </w:pPr>
      <w:r w:rsidRPr="0060135D">
        <w:rPr>
          <w:rStyle w:val="1"/>
          <w:color w:val="000000"/>
          <w:sz w:val="28"/>
          <w:szCs w:val="28"/>
        </w:rPr>
        <w:t xml:space="preserve"> фамилия, имя, отчество, должность муниципального служащего или гражданина, в отношении которого рассматривается вопрос;</w:t>
      </w:r>
    </w:p>
    <w:p w:rsidR="00BB4062" w:rsidRPr="0060135D" w:rsidRDefault="00BB4062" w:rsidP="0060135D">
      <w:pPr>
        <w:pStyle w:val="a3"/>
        <w:numPr>
          <w:ilvl w:val="0"/>
          <w:numId w:val="14"/>
        </w:numPr>
        <w:shd w:val="clear" w:color="auto" w:fill="auto"/>
        <w:spacing w:line="326" w:lineRule="exact"/>
        <w:ind w:firstLine="540"/>
        <w:jc w:val="both"/>
        <w:rPr>
          <w:sz w:val="28"/>
          <w:szCs w:val="28"/>
        </w:rPr>
      </w:pPr>
      <w:r w:rsidRPr="0060135D">
        <w:rPr>
          <w:rStyle w:val="1"/>
          <w:color w:val="000000"/>
          <w:sz w:val="28"/>
          <w:szCs w:val="28"/>
        </w:rPr>
        <w:t xml:space="preserve"> предъявляемые к муниципальному служащему претензии, материалы, на которых они основываются;</w:t>
      </w:r>
    </w:p>
    <w:p w:rsidR="00BB4062" w:rsidRPr="0060135D" w:rsidRDefault="00BB4062" w:rsidP="0060135D">
      <w:pPr>
        <w:pStyle w:val="a3"/>
        <w:numPr>
          <w:ilvl w:val="0"/>
          <w:numId w:val="14"/>
        </w:numPr>
        <w:shd w:val="clear" w:color="auto" w:fill="auto"/>
        <w:spacing w:line="326" w:lineRule="exact"/>
        <w:ind w:firstLine="540"/>
        <w:jc w:val="both"/>
        <w:rPr>
          <w:sz w:val="28"/>
          <w:szCs w:val="28"/>
        </w:rPr>
      </w:pPr>
      <w:r w:rsidRPr="0060135D">
        <w:rPr>
          <w:rStyle w:val="1"/>
          <w:color w:val="000000"/>
          <w:sz w:val="28"/>
          <w:szCs w:val="28"/>
        </w:rPr>
        <w:t xml:space="preserve"> содержание пояснений муниципального служащего и других лиц по существу предъявляемых претензий;</w:t>
      </w:r>
    </w:p>
    <w:p w:rsidR="00BB4062" w:rsidRPr="0060135D" w:rsidRDefault="00BB4062" w:rsidP="0060135D">
      <w:pPr>
        <w:pStyle w:val="a3"/>
        <w:numPr>
          <w:ilvl w:val="0"/>
          <w:numId w:val="14"/>
        </w:numPr>
        <w:shd w:val="clear" w:color="auto" w:fill="auto"/>
        <w:spacing w:line="326" w:lineRule="exact"/>
        <w:ind w:firstLine="540"/>
        <w:jc w:val="both"/>
        <w:rPr>
          <w:sz w:val="28"/>
          <w:szCs w:val="28"/>
        </w:rPr>
      </w:pPr>
      <w:r w:rsidRPr="0060135D">
        <w:rPr>
          <w:rStyle w:val="1"/>
          <w:color w:val="000000"/>
          <w:sz w:val="28"/>
          <w:szCs w:val="28"/>
        </w:rPr>
        <w:t xml:space="preserve"> фамилии, имена, отчества выступивших на заседании лиц и краткое изложение их выступлений;</w:t>
      </w:r>
    </w:p>
    <w:p w:rsidR="00BB4062" w:rsidRPr="0060135D" w:rsidRDefault="00BB4062" w:rsidP="0060135D">
      <w:pPr>
        <w:pStyle w:val="a3"/>
        <w:numPr>
          <w:ilvl w:val="0"/>
          <w:numId w:val="14"/>
        </w:numPr>
        <w:shd w:val="clear" w:color="auto" w:fill="auto"/>
        <w:spacing w:line="326" w:lineRule="exact"/>
        <w:ind w:firstLine="540"/>
        <w:jc w:val="both"/>
        <w:rPr>
          <w:sz w:val="28"/>
          <w:szCs w:val="28"/>
        </w:rPr>
      </w:pPr>
      <w:r w:rsidRPr="0060135D">
        <w:rPr>
          <w:rStyle w:val="1"/>
          <w:color w:val="000000"/>
          <w:sz w:val="28"/>
          <w:szCs w:val="28"/>
        </w:rPr>
        <w:lastRenderedPageBreak/>
        <w:t xml:space="preserve"> источник информации, содержащей основания для проведения заседания комиссии, дата поступления информации;</w:t>
      </w:r>
    </w:p>
    <w:p w:rsidR="00BB4062" w:rsidRPr="0060135D" w:rsidRDefault="00BB4062" w:rsidP="0060135D">
      <w:pPr>
        <w:pStyle w:val="a3"/>
        <w:numPr>
          <w:ilvl w:val="0"/>
          <w:numId w:val="14"/>
        </w:numPr>
        <w:shd w:val="clear" w:color="auto" w:fill="auto"/>
        <w:spacing w:line="326" w:lineRule="exact"/>
        <w:ind w:firstLine="540"/>
        <w:jc w:val="both"/>
        <w:rPr>
          <w:sz w:val="28"/>
          <w:szCs w:val="28"/>
        </w:rPr>
      </w:pPr>
      <w:r w:rsidRPr="0060135D">
        <w:rPr>
          <w:rStyle w:val="1"/>
          <w:color w:val="000000"/>
          <w:sz w:val="28"/>
          <w:szCs w:val="28"/>
        </w:rPr>
        <w:t xml:space="preserve"> результаты голосования;</w:t>
      </w:r>
    </w:p>
    <w:p w:rsidR="00BB4062" w:rsidRPr="0060135D" w:rsidRDefault="00BB4062" w:rsidP="0060135D">
      <w:pPr>
        <w:pStyle w:val="a3"/>
        <w:numPr>
          <w:ilvl w:val="0"/>
          <w:numId w:val="14"/>
        </w:numPr>
        <w:shd w:val="clear" w:color="auto" w:fill="auto"/>
        <w:spacing w:line="326" w:lineRule="exact"/>
        <w:ind w:firstLine="540"/>
        <w:jc w:val="both"/>
        <w:rPr>
          <w:sz w:val="28"/>
          <w:szCs w:val="28"/>
        </w:rPr>
      </w:pPr>
      <w:r w:rsidRPr="0060135D">
        <w:rPr>
          <w:rStyle w:val="1"/>
          <w:color w:val="000000"/>
          <w:sz w:val="28"/>
          <w:szCs w:val="28"/>
        </w:rPr>
        <w:t xml:space="preserve"> решение и обоснование его принятия.</w:t>
      </w:r>
    </w:p>
    <w:p w:rsidR="00BB4062" w:rsidRPr="0060135D" w:rsidRDefault="00BB4062" w:rsidP="0060135D">
      <w:pPr>
        <w:pStyle w:val="a3"/>
        <w:numPr>
          <w:ilvl w:val="0"/>
          <w:numId w:val="2"/>
        </w:numPr>
        <w:shd w:val="clear" w:color="auto" w:fill="auto"/>
        <w:spacing w:line="326" w:lineRule="exact"/>
        <w:ind w:firstLine="540"/>
        <w:jc w:val="both"/>
        <w:rPr>
          <w:sz w:val="28"/>
          <w:szCs w:val="28"/>
        </w:rPr>
      </w:pPr>
      <w:r w:rsidRPr="0060135D">
        <w:rPr>
          <w:rStyle w:val="1"/>
          <w:color w:val="000000"/>
          <w:sz w:val="28"/>
          <w:szCs w:val="28"/>
        </w:rPr>
        <w:t xml:space="preserve"> Член комиссии, несогласный с принятым решением комиссии, вправе выразить особое мнение. Особое мнение оформляется в письменном виде и прилагается к протоколу заседания комиссии. При подписании протокола заседания комиссии членом комиссии, выразившим особое мнение, рядом с подписью ставится пометка «с особым мнением». Муниципальный служащий или гражданин, в отношении которого комиссией рассматривался вопрос, должен быть ознакомлен с особым мнением члена комиссии.</w:t>
      </w:r>
    </w:p>
    <w:p w:rsidR="00BB4062" w:rsidRPr="0060135D" w:rsidRDefault="00BB4062" w:rsidP="0060135D">
      <w:pPr>
        <w:pStyle w:val="a3"/>
        <w:numPr>
          <w:ilvl w:val="0"/>
          <w:numId w:val="2"/>
        </w:numPr>
        <w:shd w:val="clear" w:color="auto" w:fill="auto"/>
        <w:spacing w:line="326" w:lineRule="exact"/>
        <w:ind w:firstLine="540"/>
        <w:jc w:val="both"/>
        <w:rPr>
          <w:sz w:val="28"/>
          <w:szCs w:val="28"/>
        </w:rPr>
      </w:pPr>
      <w:r w:rsidRPr="0060135D">
        <w:rPr>
          <w:rStyle w:val="1"/>
          <w:color w:val="000000"/>
          <w:sz w:val="28"/>
          <w:szCs w:val="28"/>
        </w:rPr>
        <w:t xml:space="preserve"> Копии протокола заседания комиссии в течение 7 рабочих дней со дня заседания направляются руководителю </w:t>
      </w:r>
      <w:r w:rsidR="0060135D" w:rsidRPr="0060135D">
        <w:rPr>
          <w:rStyle w:val="a4"/>
          <w:i w:val="0"/>
          <w:color w:val="000000"/>
          <w:sz w:val="28"/>
          <w:szCs w:val="28"/>
        </w:rPr>
        <w:t>Администрации</w:t>
      </w:r>
      <w:r w:rsidR="0060135D" w:rsidRPr="0060135D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60135D" w:rsidRPr="0060135D">
        <w:rPr>
          <w:rStyle w:val="1"/>
          <w:color w:val="000000"/>
          <w:sz w:val="28"/>
          <w:szCs w:val="28"/>
        </w:rPr>
        <w:t>Добромысловского</w:t>
      </w:r>
      <w:proofErr w:type="spellEnd"/>
      <w:r w:rsidR="0060135D" w:rsidRPr="0060135D">
        <w:rPr>
          <w:rStyle w:val="1"/>
          <w:color w:val="000000"/>
          <w:sz w:val="28"/>
          <w:szCs w:val="28"/>
        </w:rPr>
        <w:t xml:space="preserve"> сельсовета</w:t>
      </w:r>
      <w:r w:rsidRPr="0060135D">
        <w:rPr>
          <w:rStyle w:val="1"/>
          <w:color w:val="000000"/>
          <w:sz w:val="28"/>
          <w:szCs w:val="28"/>
        </w:rPr>
        <w:t>, в виде выписок из него в части, касающейся муниципального служащего, - муниципальному служащему, а также по решению комиссии - иным заинтересованным лицам.</w:t>
      </w:r>
    </w:p>
    <w:p w:rsidR="00BB4062" w:rsidRPr="0060135D" w:rsidRDefault="00BB4062" w:rsidP="0060135D">
      <w:pPr>
        <w:pStyle w:val="a3"/>
        <w:numPr>
          <w:ilvl w:val="0"/>
          <w:numId w:val="2"/>
        </w:numPr>
        <w:shd w:val="clear" w:color="auto" w:fill="auto"/>
        <w:spacing w:line="326" w:lineRule="exact"/>
        <w:ind w:firstLine="540"/>
        <w:jc w:val="both"/>
        <w:rPr>
          <w:sz w:val="28"/>
          <w:szCs w:val="28"/>
        </w:rPr>
      </w:pPr>
      <w:r w:rsidRPr="0060135D">
        <w:rPr>
          <w:rStyle w:val="1"/>
          <w:color w:val="000000"/>
          <w:sz w:val="28"/>
          <w:szCs w:val="28"/>
        </w:rPr>
        <w:t xml:space="preserve"> Лица, указанные в пункте 33 настоящего Положения, рассматривают протокол заседания комиссии, вправе учесть в пределах своей </w:t>
      </w:r>
      <w:proofErr w:type="gramStart"/>
      <w:r w:rsidRPr="0060135D">
        <w:rPr>
          <w:rStyle w:val="1"/>
          <w:color w:val="000000"/>
          <w:sz w:val="28"/>
          <w:szCs w:val="28"/>
        </w:rPr>
        <w:t>компетенции</w:t>
      </w:r>
      <w:proofErr w:type="gramEnd"/>
      <w:r w:rsidRPr="0060135D">
        <w:rPr>
          <w:rStyle w:val="1"/>
          <w:color w:val="000000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:rsidR="00BB4062" w:rsidRPr="0060135D" w:rsidRDefault="00BB4062" w:rsidP="0060135D">
      <w:pPr>
        <w:pStyle w:val="a3"/>
        <w:shd w:val="clear" w:color="auto" w:fill="auto"/>
        <w:spacing w:line="326" w:lineRule="exact"/>
        <w:ind w:firstLine="540"/>
        <w:jc w:val="both"/>
        <w:rPr>
          <w:sz w:val="28"/>
          <w:szCs w:val="28"/>
        </w:rPr>
      </w:pPr>
      <w:r w:rsidRPr="0060135D">
        <w:rPr>
          <w:rStyle w:val="1"/>
          <w:color w:val="000000"/>
          <w:sz w:val="28"/>
          <w:szCs w:val="28"/>
        </w:rPr>
        <w:t>О рассмотрении рекомендаций комиссии и принятом решении лица,</w:t>
      </w:r>
    </w:p>
    <w:p w:rsidR="00BB4062" w:rsidRPr="0060135D" w:rsidRDefault="00BB4062" w:rsidP="0060135D">
      <w:pPr>
        <w:pStyle w:val="a3"/>
        <w:shd w:val="clear" w:color="auto" w:fill="auto"/>
        <w:spacing w:line="326" w:lineRule="exact"/>
        <w:ind w:firstLine="0"/>
        <w:jc w:val="both"/>
        <w:rPr>
          <w:sz w:val="28"/>
          <w:szCs w:val="28"/>
        </w:rPr>
      </w:pPr>
      <w:r w:rsidRPr="0060135D">
        <w:rPr>
          <w:rStyle w:val="1"/>
          <w:color w:val="000000"/>
          <w:sz w:val="28"/>
          <w:szCs w:val="28"/>
        </w:rPr>
        <w:t>указанные в пункте 33 настоящего Положения, или уполномоченные ими должностные лица в письменной форме уведомляют комиссию в месячный срок со дня поступления к нему протокола заседания комиссии. Данное решение оглашается на ближайшем заседании комиссии и принимается к сведению без обсуждения.</w:t>
      </w:r>
    </w:p>
    <w:p w:rsidR="00BB4062" w:rsidRPr="0060135D" w:rsidRDefault="00BB4062" w:rsidP="0060135D">
      <w:pPr>
        <w:pStyle w:val="a3"/>
        <w:numPr>
          <w:ilvl w:val="0"/>
          <w:numId w:val="15"/>
        </w:numPr>
        <w:shd w:val="clear" w:color="auto" w:fill="auto"/>
        <w:spacing w:line="326" w:lineRule="exact"/>
        <w:ind w:firstLine="540"/>
        <w:jc w:val="both"/>
        <w:rPr>
          <w:sz w:val="28"/>
          <w:szCs w:val="28"/>
        </w:rPr>
      </w:pPr>
      <w:r w:rsidRPr="0060135D">
        <w:rPr>
          <w:rStyle w:val="1"/>
          <w:color w:val="000000"/>
          <w:sz w:val="28"/>
          <w:szCs w:val="28"/>
        </w:rPr>
        <w:t xml:space="preserve">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представителю нанимателя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BB4062" w:rsidRPr="0060135D" w:rsidRDefault="00BB4062" w:rsidP="0060135D">
      <w:pPr>
        <w:pStyle w:val="a3"/>
        <w:numPr>
          <w:ilvl w:val="0"/>
          <w:numId w:val="15"/>
        </w:numPr>
        <w:shd w:val="clear" w:color="auto" w:fill="auto"/>
        <w:spacing w:line="326" w:lineRule="exact"/>
        <w:ind w:firstLine="540"/>
        <w:jc w:val="both"/>
        <w:rPr>
          <w:sz w:val="28"/>
          <w:szCs w:val="28"/>
        </w:rPr>
      </w:pPr>
      <w:r w:rsidRPr="0060135D">
        <w:rPr>
          <w:rStyle w:val="1"/>
          <w:color w:val="000000"/>
          <w:sz w:val="28"/>
          <w:szCs w:val="28"/>
        </w:rPr>
        <w:t xml:space="preserve">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трехдневный срок, а при необходимости - немедленно.</w:t>
      </w:r>
    </w:p>
    <w:p w:rsidR="00BB4062" w:rsidRPr="0060135D" w:rsidRDefault="00BB4062" w:rsidP="0060135D">
      <w:pPr>
        <w:pStyle w:val="a3"/>
        <w:numPr>
          <w:ilvl w:val="0"/>
          <w:numId w:val="15"/>
        </w:numPr>
        <w:shd w:val="clear" w:color="auto" w:fill="auto"/>
        <w:spacing w:line="326" w:lineRule="exact"/>
        <w:ind w:firstLine="540"/>
        <w:jc w:val="both"/>
        <w:rPr>
          <w:sz w:val="28"/>
          <w:szCs w:val="28"/>
        </w:rPr>
      </w:pPr>
      <w:r w:rsidRPr="0060135D">
        <w:rPr>
          <w:rStyle w:val="1"/>
          <w:color w:val="000000"/>
          <w:sz w:val="28"/>
          <w:szCs w:val="28"/>
        </w:rPr>
        <w:t xml:space="preserve"> Члены комиссии и лица, участвовавшие в ее заседании, не </w:t>
      </w:r>
      <w:r w:rsidRPr="0060135D">
        <w:rPr>
          <w:rStyle w:val="1"/>
          <w:color w:val="000000"/>
          <w:sz w:val="28"/>
          <w:szCs w:val="28"/>
        </w:rPr>
        <w:lastRenderedPageBreak/>
        <w:t>вправе разглашать сведения, ставшие им известными в ходе работы комиссии.</w:t>
      </w:r>
    </w:p>
    <w:p w:rsidR="00BB4062" w:rsidRPr="0060135D" w:rsidRDefault="00BB4062" w:rsidP="0060135D">
      <w:pPr>
        <w:pStyle w:val="a3"/>
        <w:numPr>
          <w:ilvl w:val="0"/>
          <w:numId w:val="15"/>
        </w:numPr>
        <w:shd w:val="clear" w:color="auto" w:fill="auto"/>
        <w:spacing w:line="326" w:lineRule="exact"/>
        <w:ind w:firstLine="540"/>
        <w:jc w:val="both"/>
        <w:rPr>
          <w:sz w:val="28"/>
          <w:szCs w:val="28"/>
        </w:rPr>
      </w:pPr>
      <w:r w:rsidRPr="0060135D">
        <w:rPr>
          <w:rStyle w:val="1"/>
          <w:color w:val="000000"/>
          <w:sz w:val="28"/>
          <w:szCs w:val="28"/>
        </w:rPr>
        <w:t xml:space="preserve"> Копия протокола заседания комиссии или выписка из него, содержащая решение комиссии, принятое в отношении муниципального служащего, приобщается к личному делу муниципального служащего.</w:t>
      </w:r>
    </w:p>
    <w:p w:rsidR="00BB4062" w:rsidRPr="0060135D" w:rsidRDefault="00BB4062" w:rsidP="0060135D">
      <w:pPr>
        <w:pStyle w:val="a3"/>
        <w:numPr>
          <w:ilvl w:val="0"/>
          <w:numId w:val="15"/>
        </w:numPr>
        <w:shd w:val="clear" w:color="auto" w:fill="auto"/>
        <w:spacing w:line="326" w:lineRule="exact"/>
        <w:ind w:firstLine="540"/>
        <w:jc w:val="both"/>
        <w:rPr>
          <w:sz w:val="28"/>
          <w:szCs w:val="28"/>
        </w:rPr>
      </w:pPr>
      <w:r w:rsidRPr="0060135D">
        <w:rPr>
          <w:rStyle w:val="1"/>
          <w:color w:val="000000"/>
          <w:sz w:val="28"/>
          <w:szCs w:val="28"/>
        </w:rPr>
        <w:t xml:space="preserve"> Организационно-техническое и документационное обеспечение деятельности комиссий осуществляет </w:t>
      </w:r>
      <w:r w:rsidR="0060135D" w:rsidRPr="0060135D">
        <w:rPr>
          <w:rStyle w:val="a4"/>
          <w:i w:val="0"/>
          <w:color w:val="000000"/>
          <w:sz w:val="28"/>
          <w:szCs w:val="28"/>
        </w:rPr>
        <w:t>Администраци</w:t>
      </w:r>
      <w:r w:rsidR="00F6225A">
        <w:rPr>
          <w:rStyle w:val="a4"/>
          <w:i w:val="0"/>
          <w:color w:val="000000"/>
          <w:sz w:val="28"/>
          <w:szCs w:val="28"/>
        </w:rPr>
        <w:t>я</w:t>
      </w:r>
      <w:r w:rsidR="0060135D" w:rsidRPr="0060135D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60135D" w:rsidRPr="0060135D">
        <w:rPr>
          <w:rStyle w:val="1"/>
          <w:color w:val="000000"/>
          <w:sz w:val="28"/>
          <w:szCs w:val="28"/>
        </w:rPr>
        <w:t>Добромысловского</w:t>
      </w:r>
      <w:proofErr w:type="spellEnd"/>
      <w:r w:rsidR="0060135D" w:rsidRPr="0060135D">
        <w:rPr>
          <w:rStyle w:val="1"/>
          <w:color w:val="000000"/>
          <w:sz w:val="28"/>
          <w:szCs w:val="28"/>
        </w:rPr>
        <w:t xml:space="preserve"> сельсовета</w:t>
      </w:r>
      <w:r w:rsidRPr="0060135D">
        <w:rPr>
          <w:rStyle w:val="a4"/>
          <w:color w:val="000000"/>
          <w:sz w:val="28"/>
          <w:szCs w:val="28"/>
        </w:rPr>
        <w:t>.</w:t>
      </w:r>
    </w:p>
    <w:p w:rsidR="00BB4062" w:rsidRPr="0060135D" w:rsidRDefault="00BB4062" w:rsidP="0060135D">
      <w:pPr>
        <w:pStyle w:val="a3"/>
        <w:shd w:val="clear" w:color="auto" w:fill="auto"/>
        <w:tabs>
          <w:tab w:val="left" w:pos="1354"/>
          <w:tab w:val="left" w:pos="7946"/>
        </w:tabs>
        <w:spacing w:line="322" w:lineRule="exact"/>
        <w:ind w:firstLine="0"/>
        <w:jc w:val="both"/>
        <w:rPr>
          <w:sz w:val="28"/>
          <w:szCs w:val="28"/>
        </w:rPr>
      </w:pPr>
    </w:p>
    <w:p w:rsidR="00BB4062" w:rsidRPr="0060135D" w:rsidRDefault="00BB4062" w:rsidP="0060135D">
      <w:pPr>
        <w:pStyle w:val="a3"/>
        <w:shd w:val="clear" w:color="auto" w:fill="auto"/>
        <w:tabs>
          <w:tab w:val="left" w:pos="1354"/>
          <w:tab w:val="left" w:pos="7946"/>
        </w:tabs>
        <w:spacing w:line="322" w:lineRule="exact"/>
        <w:ind w:firstLine="0"/>
        <w:jc w:val="both"/>
        <w:rPr>
          <w:sz w:val="28"/>
          <w:szCs w:val="28"/>
        </w:rPr>
      </w:pPr>
    </w:p>
    <w:p w:rsidR="00BB4062" w:rsidRPr="0060135D" w:rsidRDefault="00BB4062" w:rsidP="0060135D">
      <w:pPr>
        <w:pStyle w:val="a3"/>
        <w:shd w:val="clear" w:color="auto" w:fill="auto"/>
        <w:tabs>
          <w:tab w:val="left" w:pos="1354"/>
          <w:tab w:val="left" w:pos="7946"/>
        </w:tabs>
        <w:spacing w:line="322" w:lineRule="exact"/>
        <w:ind w:firstLine="0"/>
        <w:jc w:val="both"/>
        <w:rPr>
          <w:sz w:val="28"/>
          <w:szCs w:val="28"/>
        </w:rPr>
      </w:pPr>
    </w:p>
    <w:p w:rsidR="0051750B" w:rsidRPr="0060135D" w:rsidRDefault="0051750B" w:rsidP="0060135D">
      <w:pPr>
        <w:spacing w:after="0"/>
        <w:rPr>
          <w:sz w:val="28"/>
          <w:szCs w:val="28"/>
        </w:rPr>
      </w:pPr>
    </w:p>
    <w:sectPr w:rsidR="0051750B" w:rsidRPr="0060135D" w:rsidSect="00517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FAA464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</w:abstractNum>
  <w:abstractNum w:abstractNumId="14">
    <w:nsid w:val="7F93738C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062"/>
    <w:rsid w:val="000B1842"/>
    <w:rsid w:val="003270A0"/>
    <w:rsid w:val="004675F9"/>
    <w:rsid w:val="0051750B"/>
    <w:rsid w:val="005E612D"/>
    <w:rsid w:val="0060135D"/>
    <w:rsid w:val="00692B68"/>
    <w:rsid w:val="007A590B"/>
    <w:rsid w:val="008B1C79"/>
    <w:rsid w:val="00BB4062"/>
    <w:rsid w:val="00CE4414"/>
    <w:rsid w:val="00D500A0"/>
    <w:rsid w:val="00E40C12"/>
    <w:rsid w:val="00EA7893"/>
    <w:rsid w:val="00F62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BB4062"/>
    <w:rPr>
      <w:rFonts w:ascii="Times New Roman" w:hAnsi="Times New Roman" w:cs="Times New Roman"/>
      <w:spacing w:val="5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BB4062"/>
    <w:rPr>
      <w:rFonts w:ascii="Times New Roman" w:hAnsi="Times New Roman" w:cs="Times New Roman"/>
      <w:i/>
      <w:iCs/>
      <w:spacing w:val="3"/>
      <w:shd w:val="clear" w:color="auto" w:fill="FFFFFF"/>
    </w:rPr>
  </w:style>
  <w:style w:type="character" w:customStyle="1" w:styleId="51">
    <w:name w:val="Основной текст (5) + Не курсив"/>
    <w:aliases w:val="Интервал 0 pt4"/>
    <w:basedOn w:val="5"/>
    <w:uiPriority w:val="99"/>
    <w:rsid w:val="00BB4062"/>
    <w:rPr>
      <w:spacing w:val="5"/>
    </w:rPr>
  </w:style>
  <w:style w:type="character" w:customStyle="1" w:styleId="a4">
    <w:name w:val="Основной текст + Курсив"/>
    <w:aliases w:val="Интервал 0 pt3"/>
    <w:basedOn w:val="1"/>
    <w:uiPriority w:val="99"/>
    <w:rsid w:val="00BB4062"/>
    <w:rPr>
      <w:i/>
      <w:iCs/>
      <w:spacing w:val="3"/>
    </w:rPr>
  </w:style>
  <w:style w:type="paragraph" w:styleId="a3">
    <w:name w:val="Body Text"/>
    <w:basedOn w:val="a"/>
    <w:link w:val="1"/>
    <w:uiPriority w:val="99"/>
    <w:rsid w:val="00BB4062"/>
    <w:pPr>
      <w:widowControl w:val="0"/>
      <w:shd w:val="clear" w:color="auto" w:fill="FFFFFF"/>
      <w:spacing w:after="0" w:line="240" w:lineRule="atLeast"/>
      <w:ind w:hanging="240"/>
    </w:pPr>
    <w:rPr>
      <w:rFonts w:ascii="Times New Roman" w:hAnsi="Times New Roman" w:cs="Times New Roman"/>
      <w:spacing w:val="5"/>
    </w:rPr>
  </w:style>
  <w:style w:type="character" w:customStyle="1" w:styleId="a5">
    <w:name w:val="Основной текст Знак"/>
    <w:basedOn w:val="a0"/>
    <w:link w:val="a3"/>
    <w:uiPriority w:val="99"/>
    <w:semiHidden/>
    <w:rsid w:val="00BB4062"/>
  </w:style>
  <w:style w:type="paragraph" w:customStyle="1" w:styleId="50">
    <w:name w:val="Основной текст (5)"/>
    <w:basedOn w:val="a"/>
    <w:link w:val="5"/>
    <w:uiPriority w:val="99"/>
    <w:rsid w:val="00BB4062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 w:cs="Times New Roman"/>
      <w:i/>
      <w:iCs/>
      <w:spacing w:val="3"/>
    </w:rPr>
  </w:style>
  <w:style w:type="character" w:customStyle="1" w:styleId="7">
    <w:name w:val="Основной текст (7)_"/>
    <w:basedOn w:val="a0"/>
    <w:link w:val="70"/>
    <w:uiPriority w:val="99"/>
    <w:locked/>
    <w:rsid w:val="00BB4062"/>
    <w:rPr>
      <w:rFonts w:ascii="Times New Roman" w:hAnsi="Times New Roman" w:cs="Times New Roman"/>
      <w:b/>
      <w:bCs/>
      <w:spacing w:val="5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BB4062"/>
    <w:rPr>
      <w:rFonts w:ascii="Trebuchet MS" w:hAnsi="Trebuchet MS" w:cs="Trebuchet MS"/>
      <w:sz w:val="14"/>
      <w:szCs w:val="14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BB4062"/>
    <w:pPr>
      <w:widowControl w:val="0"/>
      <w:shd w:val="clear" w:color="auto" w:fill="FFFFFF"/>
      <w:spacing w:before="900" w:after="0" w:line="326" w:lineRule="exact"/>
      <w:jc w:val="center"/>
    </w:pPr>
    <w:rPr>
      <w:rFonts w:ascii="Times New Roman" w:hAnsi="Times New Roman" w:cs="Times New Roman"/>
      <w:b/>
      <w:bCs/>
      <w:spacing w:val="5"/>
    </w:rPr>
  </w:style>
  <w:style w:type="paragraph" w:customStyle="1" w:styleId="80">
    <w:name w:val="Основной текст (8)"/>
    <w:basedOn w:val="a"/>
    <w:link w:val="8"/>
    <w:uiPriority w:val="99"/>
    <w:rsid w:val="00BB4062"/>
    <w:pPr>
      <w:widowControl w:val="0"/>
      <w:shd w:val="clear" w:color="auto" w:fill="FFFFFF"/>
      <w:spacing w:after="0" w:line="240" w:lineRule="atLeast"/>
    </w:pPr>
    <w:rPr>
      <w:rFonts w:ascii="Trebuchet MS" w:hAnsi="Trebuchet MS" w:cs="Trebuchet MS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12</Pages>
  <Words>3923</Words>
  <Characters>22363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2015-12-07T07:08:00Z</cp:lastPrinted>
  <dcterms:created xsi:type="dcterms:W3CDTF">2015-12-03T08:42:00Z</dcterms:created>
  <dcterms:modified xsi:type="dcterms:W3CDTF">2015-12-29T01:46:00Z</dcterms:modified>
</cp:coreProperties>
</file>